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116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0"/>
        <w:gridCol w:w="5824"/>
      </w:tblGrid>
      <w:tr w:rsidR="00F30B7E" w:rsidTr="00831F17">
        <w:trPr>
          <w:trHeight w:val="2276"/>
        </w:trPr>
        <w:tc>
          <w:tcPr>
            <w:tcW w:w="5800" w:type="dxa"/>
          </w:tcPr>
          <w:p w:rsidR="00F30B7E" w:rsidRDefault="00F30B7E" w:rsidP="00831F17">
            <w:pPr>
              <w:pStyle w:val="a6"/>
              <w:jc w:val="center"/>
              <w:rPr>
                <w:rFonts w:ascii="Courier New" w:eastAsia="Arial Narrow" w:hAnsi="Courier New" w:cs="Courier New"/>
              </w:rPr>
            </w:pPr>
            <w:r>
              <w:rPr>
                <w:rFonts w:ascii="Courier New" w:eastAsia="Arial Narrow" w:hAnsi="Courier New" w:cs="Courier New"/>
                <w:noProof/>
              </w:rPr>
              <w:drawing>
                <wp:inline distT="0" distB="0" distL="0" distR="0" wp14:anchorId="1F416FF3" wp14:editId="2C707074">
                  <wp:extent cx="1143000" cy="1143000"/>
                  <wp:effectExtent l="0" t="0" r="0" b="0"/>
                  <wp:docPr id="4" name="Рисунок 4" descr="E:\WEB\PRO\AVC\_FINAL\css\images\logo-deskt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WEB\PRO\AVC\_FINAL\css\images\logo-deskt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4" w:type="dxa"/>
          </w:tcPr>
          <w:p w:rsidR="00F30B7E" w:rsidRDefault="00F30B7E" w:rsidP="00831F17">
            <w:pPr>
              <w:pStyle w:val="a6"/>
              <w:rPr>
                <w:rFonts w:ascii="Courier New" w:eastAsia="Arial Narrow" w:hAnsi="Courier New" w:cs="Courier New"/>
                <w:sz w:val="8"/>
              </w:rPr>
            </w:pPr>
          </w:p>
          <w:p w:rsidR="00F30B7E" w:rsidRDefault="00F30B7E" w:rsidP="00831F17">
            <w:pPr>
              <w:pStyle w:val="a6"/>
              <w:rPr>
                <w:rFonts w:ascii="Courier New" w:eastAsia="Arial Narrow" w:hAnsi="Courier New" w:cs="Courier New"/>
                <w:sz w:val="8"/>
              </w:rPr>
            </w:pPr>
          </w:p>
          <w:p w:rsidR="00F30B7E" w:rsidRDefault="00F30B7E" w:rsidP="00831F17">
            <w:pPr>
              <w:pStyle w:val="a6"/>
              <w:rPr>
                <w:rFonts w:ascii="Courier New" w:eastAsia="Arial Narrow" w:hAnsi="Courier New" w:cs="Courier New"/>
                <w:sz w:val="8"/>
              </w:rPr>
            </w:pPr>
          </w:p>
          <w:p w:rsidR="00F30B7E" w:rsidRPr="00935058" w:rsidRDefault="00F30B7E" w:rsidP="00831F17">
            <w:pPr>
              <w:pStyle w:val="a6"/>
              <w:rPr>
                <w:rFonts w:ascii="Courier New" w:eastAsia="Arial Narrow" w:hAnsi="Courier New" w:cs="Courier New"/>
                <w:sz w:val="8"/>
              </w:rPr>
            </w:pPr>
          </w:p>
          <w:p w:rsidR="00F30B7E" w:rsidRDefault="00F30B7E" w:rsidP="00831F17">
            <w:pPr>
              <w:pStyle w:val="a6"/>
              <w:jc w:val="center"/>
              <w:rPr>
                <w:rFonts w:ascii="Courier New" w:eastAsia="Arial Narrow" w:hAnsi="Courier New" w:cs="Courier New"/>
              </w:rPr>
            </w:pPr>
          </w:p>
          <w:p w:rsidR="00F30B7E" w:rsidRDefault="00F30B7E" w:rsidP="00831F17">
            <w:pPr>
              <w:pStyle w:val="a6"/>
              <w:jc w:val="center"/>
              <w:rPr>
                <w:rFonts w:ascii="Courier New" w:eastAsia="Arial Narrow" w:hAnsi="Courier New" w:cs="Courier New"/>
              </w:rPr>
            </w:pPr>
            <w:r>
              <w:rPr>
                <w:rFonts w:ascii="Courier New" w:eastAsia="Arial Narrow" w:hAnsi="Courier New" w:cs="Courier New"/>
                <w:noProof/>
              </w:rPr>
              <w:drawing>
                <wp:inline distT="0" distB="0" distL="0" distR="0" wp14:anchorId="7096EE4D" wp14:editId="6940E9D8">
                  <wp:extent cx="2286000" cy="333375"/>
                  <wp:effectExtent l="0" t="0" r="0" b="9525"/>
                  <wp:docPr id="1" name="Рисунок 1" descr="C:\Users\randomsmile\Desktop\hh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ndomsmile\Desktop\hh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B7E" w:rsidRPr="00935058" w:rsidTr="00831F17">
        <w:trPr>
          <w:trHeight w:val="1400"/>
        </w:trPr>
        <w:tc>
          <w:tcPr>
            <w:tcW w:w="5800" w:type="dxa"/>
            <w:tcBorders>
              <w:right w:val="single" w:sz="48" w:space="0" w:color="FFFFFF" w:themeColor="background1"/>
            </w:tcBorders>
            <w:shd w:val="pct5" w:color="auto" w:fill="auto"/>
          </w:tcPr>
          <w:p w:rsidR="00F30B7E" w:rsidRPr="00402CCE" w:rsidRDefault="00F30B7E" w:rsidP="00831F17">
            <w:pPr>
              <w:pStyle w:val="a6"/>
              <w:jc w:val="center"/>
              <w:rPr>
                <w:rFonts w:ascii="Cuprum" w:eastAsia="Arial Narrow" w:hAnsi="Cuprum" w:cs="Times New Roman"/>
                <w:sz w:val="26"/>
                <w:szCs w:val="26"/>
              </w:rPr>
            </w:pPr>
          </w:p>
          <w:tbl>
            <w:tblPr>
              <w:tblStyle w:val="ad"/>
              <w:tblW w:w="0" w:type="auto"/>
              <w:tblInd w:w="7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44"/>
              <w:gridCol w:w="2720"/>
            </w:tblGrid>
            <w:tr w:rsidR="00F30B7E" w:rsidRPr="00402CCE" w:rsidTr="00831F17">
              <w:tc>
                <w:tcPr>
                  <w:tcW w:w="1344" w:type="dxa"/>
                  <w:tcBorders>
                    <w:right w:val="single" w:sz="12" w:space="0" w:color="D9D9D9" w:themeColor="background1" w:themeShade="D9"/>
                  </w:tcBorders>
                </w:tcPr>
                <w:p w:rsidR="00F30B7E" w:rsidRPr="00402CCE" w:rsidRDefault="00F30B7E" w:rsidP="00831F17">
                  <w:pPr>
                    <w:pStyle w:val="a6"/>
                    <w:rPr>
                      <w:rFonts w:ascii="Cuprum" w:eastAsia="Arial Narrow" w:hAnsi="Cuprum" w:cs="Times New Roman"/>
                      <w:sz w:val="24"/>
                      <w:szCs w:val="24"/>
                    </w:rPr>
                  </w:pPr>
                  <w:r w:rsidRPr="00402CCE">
                    <w:rPr>
                      <w:rFonts w:ascii="Cuprum" w:hAnsi="Cuprum" w:cs="Times New Roman"/>
                      <w:color w:val="808080" w:themeColor="background1" w:themeShade="80"/>
                      <w:sz w:val="24"/>
                      <w:szCs w:val="24"/>
                    </w:rPr>
                    <w:t>Сайт</w:t>
                  </w:r>
                </w:p>
              </w:tc>
              <w:tc>
                <w:tcPr>
                  <w:tcW w:w="2720" w:type="dxa"/>
                  <w:tcBorders>
                    <w:left w:val="single" w:sz="12" w:space="0" w:color="D9D9D9" w:themeColor="background1" w:themeShade="D9"/>
                  </w:tcBorders>
                </w:tcPr>
                <w:p w:rsidR="00F30B7E" w:rsidRPr="00402CCE" w:rsidRDefault="00F30B7E" w:rsidP="00831F17">
                  <w:pPr>
                    <w:pStyle w:val="a6"/>
                    <w:rPr>
                      <w:rFonts w:ascii="Cuprum" w:eastAsia="Arial Narrow" w:hAnsi="Cuprum" w:cs="Times New Roman"/>
                      <w:sz w:val="24"/>
                      <w:szCs w:val="24"/>
                    </w:rPr>
                  </w:pPr>
                  <w:r w:rsidRPr="00402CCE">
                    <w:rPr>
                      <w:rFonts w:ascii="Cuprum" w:hAnsi="Cuprum"/>
                      <w:sz w:val="24"/>
                      <w:szCs w:val="24"/>
                    </w:rPr>
                    <w:t xml:space="preserve">    </w:t>
                  </w:r>
                  <w:hyperlink r:id="rId11" w:history="1">
                    <w:r>
                      <w:rPr>
                        <w:rStyle w:val="a7"/>
                        <w:rFonts w:ascii="Cuprum" w:eastAsia="Arial Narrow" w:hAnsi="Cuprum" w:cs="Times New Roman"/>
                        <w:sz w:val="24"/>
                        <w:szCs w:val="24"/>
                        <w:lang w:val="en-US"/>
                      </w:rPr>
                      <w:t>https://avc.today</w:t>
                    </w:r>
                  </w:hyperlink>
                </w:p>
              </w:tc>
            </w:tr>
            <w:tr w:rsidR="00F30B7E" w:rsidRPr="00402CCE" w:rsidTr="00831F17">
              <w:tc>
                <w:tcPr>
                  <w:tcW w:w="1344" w:type="dxa"/>
                  <w:tcBorders>
                    <w:right w:val="single" w:sz="12" w:space="0" w:color="D9D9D9" w:themeColor="background1" w:themeShade="D9"/>
                  </w:tcBorders>
                </w:tcPr>
                <w:p w:rsidR="00F30B7E" w:rsidRPr="00402CCE" w:rsidRDefault="00F30B7E" w:rsidP="00831F17">
                  <w:pPr>
                    <w:pStyle w:val="a6"/>
                    <w:rPr>
                      <w:rFonts w:ascii="Cuprum" w:eastAsia="Arial Narrow" w:hAnsi="Cuprum" w:cs="Times New Roman"/>
                      <w:sz w:val="24"/>
                      <w:szCs w:val="24"/>
                    </w:rPr>
                  </w:pPr>
                  <w:r w:rsidRPr="00402CCE">
                    <w:rPr>
                      <w:rFonts w:ascii="Cuprum" w:eastAsia="Arial Narrow" w:hAnsi="Cuprum" w:cs="Times New Roman"/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E-mail         </w:t>
                  </w:r>
                </w:p>
              </w:tc>
              <w:tc>
                <w:tcPr>
                  <w:tcW w:w="2720" w:type="dxa"/>
                  <w:tcBorders>
                    <w:left w:val="single" w:sz="12" w:space="0" w:color="D9D9D9" w:themeColor="background1" w:themeShade="D9"/>
                  </w:tcBorders>
                </w:tcPr>
                <w:p w:rsidR="00F30B7E" w:rsidRPr="00402CCE" w:rsidRDefault="00F30B7E" w:rsidP="00831F17">
                  <w:pPr>
                    <w:pStyle w:val="a6"/>
                    <w:rPr>
                      <w:rFonts w:ascii="Cuprum" w:eastAsia="Arial Narrow" w:hAnsi="Cuprum" w:cs="Times New Roman"/>
                      <w:sz w:val="24"/>
                      <w:szCs w:val="24"/>
                    </w:rPr>
                  </w:pPr>
                  <w:r w:rsidRPr="00402CCE">
                    <w:rPr>
                      <w:rFonts w:ascii="Cuprum" w:hAnsi="Cuprum"/>
                      <w:sz w:val="24"/>
                      <w:szCs w:val="24"/>
                    </w:rPr>
                    <w:t xml:space="preserve">    </w:t>
                  </w:r>
                  <w:hyperlink r:id="rId12" w:history="1">
                    <w:r w:rsidRPr="00402CCE">
                      <w:rPr>
                        <w:rStyle w:val="a7"/>
                        <w:rFonts w:ascii="Cuprum" w:eastAsia="Arial Narrow" w:hAnsi="Cuprum" w:cs="Times New Roman"/>
                        <w:sz w:val="24"/>
                        <w:szCs w:val="24"/>
                        <w:lang w:val="en-US"/>
                      </w:rPr>
                      <w:t>info@avc.today</w:t>
                    </w:r>
                  </w:hyperlink>
                </w:p>
              </w:tc>
            </w:tr>
            <w:tr w:rsidR="00F30B7E" w:rsidRPr="00402CCE" w:rsidTr="00831F17">
              <w:tc>
                <w:tcPr>
                  <w:tcW w:w="1344" w:type="dxa"/>
                  <w:tcBorders>
                    <w:right w:val="single" w:sz="12" w:space="0" w:color="D9D9D9" w:themeColor="background1" w:themeShade="D9"/>
                  </w:tcBorders>
                </w:tcPr>
                <w:p w:rsidR="00F30B7E" w:rsidRPr="00402CCE" w:rsidRDefault="00F30B7E" w:rsidP="00831F17">
                  <w:pPr>
                    <w:pStyle w:val="a6"/>
                    <w:rPr>
                      <w:rFonts w:ascii="Cuprum" w:eastAsia="Arial Narrow" w:hAnsi="Cuprum" w:cs="Times New Roman"/>
                      <w:sz w:val="24"/>
                      <w:szCs w:val="24"/>
                    </w:rPr>
                  </w:pPr>
                  <w:r w:rsidRPr="00402CCE">
                    <w:rPr>
                      <w:rFonts w:ascii="Cuprum" w:eastAsia="Arial Narrow" w:hAnsi="Cuprum" w:cs="Times New Roman"/>
                      <w:color w:val="808080" w:themeColor="background1" w:themeShade="80"/>
                      <w:sz w:val="24"/>
                      <w:szCs w:val="24"/>
                      <w:lang w:val="en-US"/>
                    </w:rPr>
                    <w:t>Telegram</w:t>
                  </w:r>
                </w:p>
              </w:tc>
              <w:tc>
                <w:tcPr>
                  <w:tcW w:w="2720" w:type="dxa"/>
                  <w:tcBorders>
                    <w:left w:val="single" w:sz="12" w:space="0" w:color="D9D9D9" w:themeColor="background1" w:themeShade="D9"/>
                  </w:tcBorders>
                </w:tcPr>
                <w:p w:rsidR="00F30B7E" w:rsidRPr="00402CCE" w:rsidRDefault="00F30B7E" w:rsidP="00831F17">
                  <w:pPr>
                    <w:pStyle w:val="a6"/>
                    <w:rPr>
                      <w:rFonts w:ascii="Cuprum" w:eastAsia="Arial Narrow" w:hAnsi="Cuprum" w:cs="Times New Roman"/>
                      <w:sz w:val="24"/>
                      <w:szCs w:val="24"/>
                    </w:rPr>
                  </w:pPr>
                  <w:r w:rsidRPr="00402CCE">
                    <w:rPr>
                      <w:rFonts w:ascii="Cuprum" w:hAnsi="Cuprum"/>
                      <w:sz w:val="24"/>
                      <w:szCs w:val="24"/>
                    </w:rPr>
                    <w:t xml:space="preserve">    </w:t>
                  </w:r>
                  <w:hyperlink r:id="rId13" w:history="1">
                    <w:r w:rsidRPr="00402CCE">
                      <w:rPr>
                        <w:rStyle w:val="a7"/>
                        <w:rFonts w:ascii="Cuprum" w:eastAsia="Arial Narrow" w:hAnsi="Cuprum" w:cs="Times New Roman"/>
                        <w:sz w:val="24"/>
                        <w:szCs w:val="24"/>
                        <w:lang w:val="en-US"/>
                      </w:rPr>
                      <w:t>https://t.me/AVCtoday</w:t>
                    </w:r>
                  </w:hyperlink>
                </w:p>
              </w:tc>
            </w:tr>
          </w:tbl>
          <w:p w:rsidR="00F30B7E" w:rsidRPr="00402CCE" w:rsidRDefault="00F30B7E" w:rsidP="00831F17">
            <w:pPr>
              <w:pStyle w:val="a6"/>
              <w:rPr>
                <w:rFonts w:ascii="Cuprum" w:eastAsia="Arial Narrow" w:hAnsi="Cuprum" w:cs="Times New Roman"/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48" w:space="0" w:color="FFFFFF" w:themeColor="background1"/>
            </w:tcBorders>
            <w:shd w:val="pct5" w:color="auto" w:fill="auto"/>
          </w:tcPr>
          <w:p w:rsidR="00F30B7E" w:rsidRPr="00402CCE" w:rsidRDefault="00F30B7E" w:rsidP="00831F17">
            <w:pPr>
              <w:pStyle w:val="a6"/>
              <w:jc w:val="center"/>
              <w:rPr>
                <w:rFonts w:ascii="Cuprum" w:eastAsia="Arial Narrow" w:hAnsi="Cuprum" w:cs="Times New Roman"/>
                <w:sz w:val="26"/>
                <w:szCs w:val="26"/>
              </w:rPr>
            </w:pPr>
          </w:p>
          <w:tbl>
            <w:tblPr>
              <w:tblStyle w:val="a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5"/>
              <w:gridCol w:w="3430"/>
            </w:tblGrid>
            <w:tr w:rsidR="00F30B7E" w:rsidRPr="00402CCE" w:rsidTr="00831F17">
              <w:trPr>
                <w:trHeight w:val="276"/>
              </w:trPr>
              <w:tc>
                <w:tcPr>
                  <w:tcW w:w="1515" w:type="dxa"/>
                  <w:tcBorders>
                    <w:right w:val="single" w:sz="12" w:space="0" w:color="D9D9D9" w:themeColor="background1" w:themeShade="D9"/>
                  </w:tcBorders>
                </w:tcPr>
                <w:p w:rsidR="00F30B7E" w:rsidRPr="00402CCE" w:rsidRDefault="00F30B7E" w:rsidP="00831F17">
                  <w:pPr>
                    <w:pStyle w:val="a6"/>
                    <w:rPr>
                      <w:rFonts w:ascii="Cuprum" w:eastAsia="Arial Narrow" w:hAnsi="Cuprum" w:cs="Times New Roman"/>
                      <w:sz w:val="24"/>
                      <w:szCs w:val="24"/>
                    </w:rPr>
                  </w:pPr>
                  <w:r w:rsidRPr="00402CCE">
                    <w:rPr>
                      <w:rFonts w:ascii="Cuprum" w:hAnsi="Cuprum" w:cs="Times New Roman"/>
                      <w:color w:val="808080" w:themeColor="background1" w:themeShade="80"/>
                      <w:sz w:val="24"/>
                      <w:szCs w:val="24"/>
                    </w:rPr>
                    <w:t>Сайт</w:t>
                  </w:r>
                </w:p>
              </w:tc>
              <w:tc>
                <w:tcPr>
                  <w:tcW w:w="3430" w:type="dxa"/>
                  <w:tcBorders>
                    <w:left w:val="single" w:sz="12" w:space="0" w:color="D9D9D9" w:themeColor="background1" w:themeShade="D9"/>
                  </w:tcBorders>
                </w:tcPr>
                <w:p w:rsidR="00F30B7E" w:rsidRPr="00402CCE" w:rsidRDefault="00F30B7E" w:rsidP="00831F17">
                  <w:pPr>
                    <w:pStyle w:val="a6"/>
                    <w:rPr>
                      <w:rFonts w:ascii="Cuprum" w:eastAsia="Arial Narrow" w:hAnsi="Cuprum" w:cs="Times New Roman"/>
                      <w:sz w:val="24"/>
                      <w:szCs w:val="24"/>
                    </w:rPr>
                  </w:pPr>
                  <w:r w:rsidRPr="00402CCE">
                    <w:rPr>
                      <w:rFonts w:ascii="Cuprum" w:hAnsi="Cuprum"/>
                      <w:sz w:val="24"/>
                      <w:szCs w:val="24"/>
                    </w:rPr>
                    <w:t xml:space="preserve">    </w:t>
                  </w:r>
                  <w:hyperlink r:id="rId14" w:history="1">
                    <w:r>
                      <w:rPr>
                        <w:rStyle w:val="a7"/>
                        <w:rFonts w:ascii="Cuprum" w:eastAsia="Arial Narrow" w:hAnsi="Cuprum" w:cs="Times New Roman"/>
                        <w:sz w:val="24"/>
                        <w:szCs w:val="24"/>
                      </w:rPr>
                      <w:t>https://hyip-helper.com</w:t>
                    </w:r>
                  </w:hyperlink>
                </w:p>
              </w:tc>
            </w:tr>
            <w:tr w:rsidR="00F30B7E" w:rsidRPr="00402CCE" w:rsidTr="00831F17">
              <w:trPr>
                <w:trHeight w:val="261"/>
              </w:trPr>
              <w:tc>
                <w:tcPr>
                  <w:tcW w:w="1515" w:type="dxa"/>
                  <w:tcBorders>
                    <w:right w:val="single" w:sz="12" w:space="0" w:color="D9D9D9" w:themeColor="background1" w:themeShade="D9"/>
                  </w:tcBorders>
                </w:tcPr>
                <w:p w:rsidR="00F30B7E" w:rsidRPr="00402CCE" w:rsidRDefault="00F30B7E" w:rsidP="00831F17">
                  <w:pPr>
                    <w:pStyle w:val="a6"/>
                    <w:rPr>
                      <w:rFonts w:ascii="Cuprum" w:eastAsia="Arial Narrow" w:hAnsi="Cuprum" w:cs="Times New Roman"/>
                      <w:sz w:val="24"/>
                      <w:szCs w:val="24"/>
                    </w:rPr>
                  </w:pPr>
                  <w:r w:rsidRPr="00402CCE">
                    <w:rPr>
                      <w:rFonts w:ascii="Cuprum" w:eastAsia="Arial Narrow" w:hAnsi="Cuprum" w:cs="Times New Roman"/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E-mail         </w:t>
                  </w:r>
                </w:p>
              </w:tc>
              <w:tc>
                <w:tcPr>
                  <w:tcW w:w="3430" w:type="dxa"/>
                  <w:tcBorders>
                    <w:left w:val="single" w:sz="12" w:space="0" w:color="D9D9D9" w:themeColor="background1" w:themeShade="D9"/>
                  </w:tcBorders>
                </w:tcPr>
                <w:p w:rsidR="00F30B7E" w:rsidRPr="00402CCE" w:rsidRDefault="00F30B7E" w:rsidP="00831F17">
                  <w:pPr>
                    <w:pStyle w:val="a6"/>
                    <w:rPr>
                      <w:rFonts w:ascii="Cuprum" w:eastAsia="Arial Narrow" w:hAnsi="Cuprum" w:cs="Times New Roman"/>
                      <w:sz w:val="24"/>
                      <w:szCs w:val="24"/>
                    </w:rPr>
                  </w:pPr>
                  <w:r w:rsidRPr="00402CCE">
                    <w:rPr>
                      <w:rFonts w:ascii="Cuprum" w:hAnsi="Cuprum"/>
                      <w:sz w:val="24"/>
                      <w:szCs w:val="24"/>
                    </w:rPr>
                    <w:t xml:space="preserve">    </w:t>
                  </w:r>
                  <w:hyperlink r:id="rId15" w:history="1">
                    <w:r>
                      <w:rPr>
                        <w:rStyle w:val="a7"/>
                        <w:rFonts w:ascii="Cuprum" w:eastAsia="Arial Narrow" w:hAnsi="Cuprum" w:cs="Times New Roman"/>
                        <w:sz w:val="24"/>
                        <w:szCs w:val="24"/>
                        <w:lang w:val="en-US"/>
                      </w:rPr>
                      <w:t>admin@hyip-helper.com</w:t>
                    </w:r>
                  </w:hyperlink>
                </w:p>
              </w:tc>
            </w:tr>
            <w:tr w:rsidR="00F30B7E" w:rsidRPr="00402CCE" w:rsidTr="00831F17">
              <w:trPr>
                <w:trHeight w:val="276"/>
              </w:trPr>
              <w:tc>
                <w:tcPr>
                  <w:tcW w:w="1515" w:type="dxa"/>
                  <w:tcBorders>
                    <w:right w:val="single" w:sz="12" w:space="0" w:color="D9D9D9" w:themeColor="background1" w:themeShade="D9"/>
                  </w:tcBorders>
                </w:tcPr>
                <w:p w:rsidR="00F30B7E" w:rsidRPr="00402CCE" w:rsidRDefault="00F30B7E" w:rsidP="00831F17">
                  <w:pPr>
                    <w:pStyle w:val="a6"/>
                    <w:rPr>
                      <w:rFonts w:ascii="Cuprum" w:eastAsia="Arial Narrow" w:hAnsi="Cuprum" w:cs="Times New Roman"/>
                      <w:sz w:val="24"/>
                      <w:szCs w:val="24"/>
                    </w:rPr>
                  </w:pPr>
                  <w:r w:rsidRPr="00402CCE">
                    <w:rPr>
                      <w:rFonts w:ascii="Cuprum" w:eastAsia="Arial Narrow" w:hAnsi="Cuprum" w:cs="Times New Roman"/>
                      <w:color w:val="808080" w:themeColor="background1" w:themeShade="80"/>
                      <w:sz w:val="24"/>
                      <w:szCs w:val="24"/>
                      <w:lang w:val="en-US"/>
                    </w:rPr>
                    <w:t>Telegram</w:t>
                  </w:r>
                </w:p>
              </w:tc>
              <w:tc>
                <w:tcPr>
                  <w:tcW w:w="3430" w:type="dxa"/>
                  <w:tcBorders>
                    <w:left w:val="single" w:sz="12" w:space="0" w:color="D9D9D9" w:themeColor="background1" w:themeShade="D9"/>
                  </w:tcBorders>
                </w:tcPr>
                <w:p w:rsidR="00F30B7E" w:rsidRPr="00402CCE" w:rsidRDefault="00F30B7E" w:rsidP="00831F17">
                  <w:pPr>
                    <w:pStyle w:val="a6"/>
                    <w:rPr>
                      <w:rFonts w:ascii="Cuprum" w:eastAsia="Arial Narrow" w:hAnsi="Cuprum" w:cs="Times New Roman"/>
                      <w:sz w:val="24"/>
                      <w:szCs w:val="24"/>
                    </w:rPr>
                  </w:pPr>
                  <w:r w:rsidRPr="00402CCE">
                    <w:rPr>
                      <w:rFonts w:ascii="Cuprum" w:hAnsi="Cuprum"/>
                      <w:sz w:val="24"/>
                      <w:szCs w:val="24"/>
                    </w:rPr>
                    <w:t xml:space="preserve">    </w:t>
                  </w:r>
                  <w:hyperlink r:id="rId16" w:history="1">
                    <w:r w:rsidRPr="00402CCE">
                      <w:rPr>
                        <w:rStyle w:val="a7"/>
                        <w:rFonts w:ascii="Cuprum" w:eastAsia="Arial Narrow" w:hAnsi="Cuprum" w:cs="Times New Roman"/>
                        <w:sz w:val="24"/>
                        <w:szCs w:val="24"/>
                        <w:lang w:val="en-US"/>
                      </w:rPr>
                      <w:t>https://t.me/Hyiphelper</w:t>
                    </w:r>
                  </w:hyperlink>
                </w:p>
              </w:tc>
            </w:tr>
          </w:tbl>
          <w:p w:rsidR="00F30B7E" w:rsidRPr="00A423D4" w:rsidRDefault="00F30B7E" w:rsidP="00831F17">
            <w:pPr>
              <w:pStyle w:val="a6"/>
              <w:rPr>
                <w:rFonts w:ascii="Arial Narrow" w:eastAsia="Arial Narrow" w:hAnsi="Arial Narrow" w:cs="Times New Roman"/>
                <w:sz w:val="26"/>
                <w:szCs w:val="26"/>
              </w:rPr>
            </w:pPr>
          </w:p>
        </w:tc>
      </w:tr>
    </w:tbl>
    <w:p w:rsidR="00935058" w:rsidRDefault="00935058" w:rsidP="000B0A29">
      <w:pPr>
        <w:pStyle w:val="a6"/>
        <w:rPr>
          <w:rFonts w:ascii="Courier New" w:eastAsia="Arial Narrow" w:hAnsi="Courier New" w:cs="Courier New"/>
        </w:rPr>
      </w:pPr>
    </w:p>
    <w:p w:rsidR="00F30B7E" w:rsidRPr="00F30B7E" w:rsidRDefault="00F30B7E" w:rsidP="000B0A29">
      <w:pPr>
        <w:pStyle w:val="a6"/>
        <w:rPr>
          <w:rFonts w:ascii="Courier New" w:eastAsia="Arial Narrow" w:hAnsi="Courier New" w:cs="Courier New"/>
        </w:rPr>
      </w:pPr>
      <w:bookmarkStart w:id="0" w:name="_GoBack"/>
      <w:bookmarkEnd w:id="0"/>
    </w:p>
    <w:p w:rsidR="00935058" w:rsidRPr="00935058" w:rsidRDefault="00935058" w:rsidP="000202DF">
      <w:pPr>
        <w:jc w:val="center"/>
        <w:rPr>
          <w:rFonts w:ascii="Cuprum" w:eastAsia="Arial Narrow" w:hAnsi="Cuprum" w:cs="Arial Narrow"/>
          <w:color w:val="404040" w:themeColor="text1" w:themeTint="BF"/>
          <w:sz w:val="40"/>
        </w:rPr>
      </w:pPr>
      <w:r>
        <w:rPr>
          <w:rFonts w:ascii="Cuprum" w:eastAsia="Arial Narrow" w:hAnsi="Cuprum" w:cs="Arial Narrow"/>
          <w:color w:val="404040" w:themeColor="text1" w:themeTint="BF"/>
          <w:sz w:val="40"/>
        </w:rPr>
        <w:t>БРИФ НА РАЗРАБОТКУ ИНВЕСТИЦИОННОГО ПРОЕКТА</w:t>
      </w:r>
    </w:p>
    <w:p w:rsidR="000202DF" w:rsidRPr="004B402C" w:rsidRDefault="000202DF" w:rsidP="000202DF">
      <w:pPr>
        <w:pStyle w:val="a6"/>
        <w:jc w:val="center"/>
        <w:rPr>
          <w:rFonts w:ascii="Cuprum" w:hAnsi="Cuprum"/>
          <w:color w:val="BF6400" w:themeColor="background2" w:themeShade="BF"/>
          <w:sz w:val="28"/>
          <w:szCs w:val="26"/>
        </w:rPr>
      </w:pPr>
      <w:r w:rsidRPr="004B402C">
        <w:rPr>
          <w:rFonts w:ascii="Cuprum" w:hAnsi="Cuprum"/>
          <w:color w:val="BF6400" w:themeColor="background2" w:themeShade="BF"/>
          <w:sz w:val="28"/>
          <w:szCs w:val="26"/>
        </w:rPr>
        <w:t>Пожалуйста, запо</w:t>
      </w:r>
      <w:r w:rsidR="00935058" w:rsidRPr="004B402C">
        <w:rPr>
          <w:rFonts w:ascii="Cuprum" w:hAnsi="Cuprum"/>
          <w:color w:val="BF6400" w:themeColor="background2" w:themeShade="BF"/>
          <w:sz w:val="28"/>
          <w:szCs w:val="26"/>
        </w:rPr>
        <w:t>лните бриф максимально подробно</w:t>
      </w:r>
    </w:p>
    <w:p w:rsidR="000202DF" w:rsidRPr="004B402C" w:rsidRDefault="000202DF" w:rsidP="000202DF">
      <w:pPr>
        <w:pStyle w:val="a6"/>
        <w:jc w:val="center"/>
        <w:rPr>
          <w:rFonts w:ascii="Cuprum" w:hAnsi="Cuprum"/>
          <w:color w:val="A6A6A6" w:themeColor="background1" w:themeShade="A6"/>
          <w:szCs w:val="26"/>
        </w:rPr>
      </w:pPr>
      <w:r w:rsidRPr="004B402C">
        <w:rPr>
          <w:rFonts w:ascii="Cuprum" w:hAnsi="Cuprum"/>
          <w:color w:val="A6A6A6" w:themeColor="background1" w:themeShade="A6"/>
          <w:szCs w:val="26"/>
        </w:rPr>
        <w:t>Чем подробнее Вы опишите задачу, тем больше результат будет соответствовать Вашим ожиданиям. Финальный продукт полностью зависит от подробно-заполненного брифа и чётко сформулированного технического задания.</w:t>
      </w:r>
    </w:p>
    <w:p w:rsidR="003A1078" w:rsidRPr="003A1078" w:rsidRDefault="003A1078" w:rsidP="003A1078">
      <w:pPr>
        <w:pStyle w:val="a6"/>
        <w:jc w:val="center"/>
        <w:rPr>
          <w:rFonts w:ascii="Arial Narrow" w:eastAsia="Arial Narrow" w:hAnsi="Arial Narrow" w:cs="Courier New"/>
          <w:b/>
          <w:sz w:val="10"/>
        </w:rPr>
      </w:pPr>
    </w:p>
    <w:p w:rsidR="00B962D8" w:rsidRPr="003A1078" w:rsidRDefault="00B962D8" w:rsidP="00B962D8">
      <w:pPr>
        <w:pStyle w:val="a6"/>
        <w:jc w:val="center"/>
        <w:rPr>
          <w:rFonts w:ascii="Arial Narrow" w:eastAsia="Arial Narrow" w:hAnsi="Arial Narrow" w:cs="Courier New"/>
          <w:b/>
          <w:sz w:val="10"/>
        </w:rPr>
      </w:pPr>
    </w:p>
    <w:p w:rsidR="003A1078" w:rsidRPr="003A1078" w:rsidRDefault="00B962D8" w:rsidP="00B962D8">
      <w:pPr>
        <w:pStyle w:val="a6"/>
        <w:jc w:val="center"/>
        <w:rPr>
          <w:rFonts w:ascii="Arial Narrow" w:eastAsia="Arial Narrow" w:hAnsi="Arial Narrow" w:cs="Courier New"/>
          <w:b/>
          <w:sz w:val="28"/>
        </w:rPr>
      </w:pPr>
      <w:r>
        <w:rPr>
          <w:rFonts w:ascii="Arial Narrow" w:eastAsia="Arial Narrow" w:hAnsi="Arial Narrow" w:cs="Courier New"/>
          <w:b/>
          <w:noProof/>
          <w:sz w:val="28"/>
        </w:rPr>
        <w:drawing>
          <wp:inline distT="0" distB="0" distL="0" distR="0" wp14:anchorId="785769F1" wp14:editId="4C884BBE">
            <wp:extent cx="469127" cy="469127"/>
            <wp:effectExtent l="0" t="0" r="7620" b="7620"/>
            <wp:docPr id="8" name="Рисунок 8" descr="C:\Users\RANDOM~1\AppData\Local\Temp\Rar$DRa0.521\Стре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NDOM~1\AppData\Local\Temp\Rar$DRa0.521\Стрелка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54" cy="47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2DF" w:rsidRPr="00742F36" w:rsidRDefault="000202DF" w:rsidP="000B0A29">
      <w:pPr>
        <w:pStyle w:val="a6"/>
        <w:rPr>
          <w:rFonts w:ascii="Cuprum" w:eastAsia="Arial Narrow" w:hAnsi="Cuprum" w:cs="Courier New"/>
          <w:color w:val="D8775B"/>
          <w:sz w:val="32"/>
        </w:rPr>
      </w:pPr>
      <w:r w:rsidRPr="00742F36">
        <w:rPr>
          <w:rFonts w:ascii="Cuprum" w:eastAsia="Arial Narrow" w:hAnsi="Cuprum" w:cs="Courier New"/>
          <w:color w:val="D8775B"/>
          <w:sz w:val="32"/>
        </w:rPr>
        <w:t>Основное:</w:t>
      </w:r>
    </w:p>
    <w:p w:rsidR="000202DF" w:rsidRPr="005E3E21" w:rsidRDefault="000202DF" w:rsidP="000B0A29">
      <w:pPr>
        <w:pStyle w:val="a6"/>
        <w:rPr>
          <w:rFonts w:ascii="Cuprum" w:eastAsia="Arial Narrow" w:hAnsi="Cuprum" w:cs="Courier New"/>
          <w:b/>
        </w:rPr>
      </w:pPr>
    </w:p>
    <w:tbl>
      <w:tblPr>
        <w:tblpPr w:leftFromText="180" w:rightFromText="180" w:vertAnchor="text" w:tblpX="-601" w:tblpY="1"/>
        <w:tblOverlap w:val="never"/>
        <w:tblW w:w="119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6946"/>
      </w:tblGrid>
      <w:tr w:rsidR="00D45933" w:rsidRPr="005E3E21" w:rsidTr="00516C71">
        <w:trPr>
          <w:trHeight w:hRule="exact" w:val="859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846F61" w:rsidRPr="006D6282" w:rsidRDefault="00516C71" w:rsidP="00EA3F10">
            <w:pPr>
              <w:spacing w:after="0" w:line="240" w:lineRule="auto"/>
              <w:ind w:left="708"/>
              <w:rPr>
                <w:rFonts w:ascii="Cuprum" w:hAnsi="Cuprum"/>
                <w:color w:val="6187E3" w:themeColor="hyperlink"/>
                <w:sz w:val="24"/>
                <w:szCs w:val="24"/>
                <w:u w:val="single"/>
              </w:rPr>
            </w:pPr>
            <w:r w:rsidRPr="00516C71">
              <w:rPr>
                <w:rFonts w:ascii="Cuprum" w:hAnsi="Cuprum"/>
                <w:color w:val="000000" w:themeColor="text1"/>
                <w:sz w:val="24"/>
                <w:szCs w:val="24"/>
              </w:rPr>
              <w:t>Название компании: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0DB" w:rsidRPr="006D6282" w:rsidRDefault="00516C71" w:rsidP="00EA3F10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Example Group LTD</w:t>
            </w:r>
          </w:p>
        </w:tc>
      </w:tr>
      <w:tr w:rsidR="00D45933" w:rsidRPr="005E3E21" w:rsidTr="00516C71">
        <w:trPr>
          <w:trHeight w:val="837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343876" w:rsidRPr="006D6282" w:rsidRDefault="00516C71" w:rsidP="00516C71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  <w:lang w:val="en-US"/>
              </w:rPr>
              <w:t>e</w:t>
            </w:r>
            <w:r w:rsidRPr="00516C71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b</w:t>
            </w:r>
            <w:r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16C71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адрес сайта: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1FD0" w:rsidRPr="00AD0FE9" w:rsidRDefault="001B3F4D" w:rsidP="00AD0FE9">
            <w:pPr>
              <w:spacing w:after="0" w:line="240" w:lineRule="auto"/>
              <w:ind w:left="708"/>
              <w:rPr>
                <w:rFonts w:ascii="Cuprum" w:hAnsi="Cuprum"/>
                <w:color w:val="000000" w:themeColor="text1"/>
                <w:sz w:val="24"/>
                <w:szCs w:val="24"/>
                <w:lang w:val="en-US"/>
              </w:rPr>
            </w:pPr>
            <w:hyperlink r:id="rId18" w:history="1">
              <w:r w:rsidR="00AD0FE9" w:rsidRPr="00F50CE8">
                <w:rPr>
                  <w:rStyle w:val="a7"/>
                  <w:rFonts w:ascii="Cuprum" w:eastAsia="Arial Narrow" w:hAnsi="Cuprum" w:cs="Arial Narrow"/>
                  <w:sz w:val="24"/>
                  <w:szCs w:val="24"/>
                </w:rPr>
                <w:t>www.ex</w:t>
              </w:r>
              <w:r w:rsidR="00AD0FE9" w:rsidRPr="00F50CE8">
                <w:rPr>
                  <w:rStyle w:val="a7"/>
                  <w:rFonts w:ascii="Cuprum" w:eastAsia="Arial Narrow" w:hAnsi="Cuprum" w:cs="Arial Narrow"/>
                  <w:sz w:val="24"/>
                  <w:szCs w:val="24"/>
                  <w:lang w:val="en-US"/>
                </w:rPr>
                <w:t>a</w:t>
              </w:r>
              <w:r w:rsidR="00AD0FE9" w:rsidRPr="00F50CE8">
                <w:rPr>
                  <w:rStyle w:val="a7"/>
                  <w:rFonts w:ascii="Cuprum" w:eastAsia="Arial Narrow" w:hAnsi="Cuprum" w:cs="Arial Narrow"/>
                  <w:sz w:val="24"/>
                  <w:szCs w:val="24"/>
                </w:rPr>
                <w:t>mple.com</w:t>
              </w:r>
            </w:hyperlink>
          </w:p>
        </w:tc>
      </w:tr>
      <w:tr w:rsidR="00D45933" w:rsidRPr="005E3E21" w:rsidTr="000202DF">
        <w:trPr>
          <w:trHeight w:val="1114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D45933" w:rsidRPr="00516C71" w:rsidRDefault="00516C71" w:rsidP="006910C0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Область деятельности компании / легенда: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C71" w:rsidRPr="00516C71" w:rsidRDefault="00516C71" w:rsidP="00516C71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</w:pP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Пример</w:t>
            </w: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  <w:t>:</w:t>
            </w:r>
          </w:p>
          <w:p w:rsidR="00BD1FD0" w:rsidRPr="006D6282" w:rsidRDefault="00516C71" w:rsidP="00516C71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808080" w:themeColor="background1" w:themeShade="80"/>
                <w:sz w:val="24"/>
                <w:szCs w:val="24"/>
                <w:lang w:val="en-US"/>
              </w:rPr>
            </w:pP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  <w:t>-</w:t>
            </w: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 xml:space="preserve"> Инвестиции</w:t>
            </w: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  <w:t xml:space="preserve"> Forex</w:t>
            </w:r>
          </w:p>
        </w:tc>
      </w:tr>
      <w:tr w:rsidR="00516C71" w:rsidRPr="005E3E21" w:rsidTr="000202DF">
        <w:trPr>
          <w:trHeight w:val="1114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516C71" w:rsidRPr="00516C71" w:rsidRDefault="00516C71" w:rsidP="006910C0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На каких языках планируется размещать информацию: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C71" w:rsidRPr="00516C71" w:rsidRDefault="00516C71" w:rsidP="00516C71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Русский, английский</w:t>
            </w:r>
          </w:p>
        </w:tc>
      </w:tr>
      <w:tr w:rsidR="00516C71" w:rsidRPr="005E3E21" w:rsidTr="00516C71">
        <w:trPr>
          <w:trHeight w:val="1859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516C71" w:rsidRPr="00516C71" w:rsidRDefault="00516C71" w:rsidP="00516C71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Требуется ли разработка маркетинга?</w:t>
            </w:r>
          </w:p>
          <w:p w:rsidR="00516C71" w:rsidRPr="00516C71" w:rsidRDefault="00516C71" w:rsidP="00516C71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</w:p>
          <w:p w:rsidR="00516C71" w:rsidRPr="00516C71" w:rsidRDefault="00516C71" w:rsidP="00516C71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Если у Вас уже имеется разработанный маркетинг - опишите инвестиционные планы и реферальную систему проекта.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C71" w:rsidRPr="00516C71" w:rsidRDefault="00516C71" w:rsidP="00516C71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  <w:t>_</w:t>
            </w:r>
          </w:p>
        </w:tc>
      </w:tr>
      <w:tr w:rsidR="00516C71" w:rsidRPr="005E3E21" w:rsidTr="000202DF">
        <w:trPr>
          <w:trHeight w:val="1114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516C71" w:rsidRPr="00516C71" w:rsidRDefault="00516C71" w:rsidP="006910C0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Требуется ли разработка легенды?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C71" w:rsidRPr="00516C71" w:rsidRDefault="00516C71" w:rsidP="00516C71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Да / нет</w:t>
            </w:r>
          </w:p>
        </w:tc>
      </w:tr>
      <w:tr w:rsidR="00516C71" w:rsidRPr="005E3E21" w:rsidTr="000202DF">
        <w:trPr>
          <w:trHeight w:val="1114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516C71" w:rsidRPr="00516C71" w:rsidRDefault="00516C71" w:rsidP="006910C0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lastRenderedPageBreak/>
              <w:t>Требуется ли разработка контента?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C71" w:rsidRPr="00516C71" w:rsidRDefault="00516C71" w:rsidP="00516C71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Да / нет</w:t>
            </w:r>
          </w:p>
        </w:tc>
      </w:tr>
      <w:tr w:rsidR="00516C71" w:rsidRPr="005E3E21" w:rsidTr="00516C71">
        <w:trPr>
          <w:trHeight w:val="2266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516C71" w:rsidRPr="00EB0A8A" w:rsidRDefault="00516C71" w:rsidP="006910C0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Требуется ли разработка видео-презентации?</w:t>
            </w:r>
          </w:p>
          <w:p w:rsidR="00516C71" w:rsidRPr="00EB0A8A" w:rsidRDefault="00516C71" w:rsidP="006910C0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</w:p>
          <w:p w:rsidR="00516C71" w:rsidRPr="00516C71" w:rsidRDefault="00516C71" w:rsidP="00DC747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 xml:space="preserve">Если требуется разработка видео-презентации, </w:t>
            </w:r>
            <w:r w:rsidR="00DC7472" w:rsidRPr="00516C71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заполнит</w:t>
            </w:r>
            <w:r w:rsidR="00DC7472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е, пожалуйста,</w:t>
            </w:r>
            <w:r w:rsidRPr="00516C71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 xml:space="preserve"> бриф:</w:t>
            </w:r>
            <w:r w:rsidRPr="00516C71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 xml:space="preserve"> </w:t>
            </w:r>
            <w:hyperlink r:id="rId19" w:history="1">
              <w:r w:rsidRPr="00D02006">
                <w:rPr>
                  <w:rStyle w:val="a7"/>
                  <w:rFonts w:ascii="Cuprum" w:eastAsia="Arial Narrow" w:hAnsi="Cuprum" w:cs="Arial Narrow"/>
                  <w:sz w:val="24"/>
                  <w:szCs w:val="24"/>
                  <w:lang w:val="en-US"/>
                </w:rPr>
                <w:t>http</w:t>
              </w:r>
              <w:r w:rsidRPr="00D02006">
                <w:rPr>
                  <w:rStyle w:val="a7"/>
                  <w:rFonts w:ascii="Cuprum" w:eastAsia="Arial Narrow" w:hAnsi="Cuprum" w:cs="Arial Narrow"/>
                  <w:sz w:val="24"/>
                  <w:szCs w:val="24"/>
                </w:rPr>
                <w:t>://</w:t>
              </w:r>
              <w:r w:rsidRPr="00D02006">
                <w:rPr>
                  <w:rStyle w:val="a7"/>
                  <w:rFonts w:ascii="Cuprum" w:eastAsia="Arial Narrow" w:hAnsi="Cuprum" w:cs="Arial Narrow"/>
                  <w:sz w:val="24"/>
                  <w:szCs w:val="24"/>
                  <w:lang w:val="en-US"/>
                </w:rPr>
                <w:t>avc</w:t>
              </w:r>
              <w:r w:rsidRPr="00D02006">
                <w:rPr>
                  <w:rStyle w:val="a7"/>
                  <w:rFonts w:ascii="Cuprum" w:eastAsia="Arial Narrow" w:hAnsi="Cuprum" w:cs="Arial Narrow"/>
                  <w:sz w:val="24"/>
                  <w:szCs w:val="24"/>
                </w:rPr>
                <w:t>.</w:t>
              </w:r>
              <w:r w:rsidRPr="00D02006">
                <w:rPr>
                  <w:rStyle w:val="a7"/>
                  <w:rFonts w:ascii="Cuprum" w:eastAsia="Arial Narrow" w:hAnsi="Cuprum" w:cs="Arial Narrow"/>
                  <w:sz w:val="24"/>
                  <w:szCs w:val="24"/>
                  <w:lang w:val="en-US"/>
                </w:rPr>
                <w:t>today</w:t>
              </w:r>
              <w:r w:rsidRPr="00D02006">
                <w:rPr>
                  <w:rStyle w:val="a7"/>
                  <w:rFonts w:ascii="Cuprum" w:eastAsia="Arial Narrow" w:hAnsi="Cuprum" w:cs="Arial Narrow"/>
                  <w:sz w:val="24"/>
                  <w:szCs w:val="24"/>
                </w:rPr>
                <w:t>/</w:t>
              </w:r>
              <w:r w:rsidRPr="00D02006">
                <w:rPr>
                  <w:rStyle w:val="a7"/>
                  <w:rFonts w:ascii="Cuprum" w:eastAsia="Arial Narrow" w:hAnsi="Cuprum" w:cs="Arial Narrow"/>
                  <w:sz w:val="24"/>
                  <w:szCs w:val="24"/>
                  <w:lang w:val="en-US"/>
                </w:rPr>
                <w:t>doc</w:t>
              </w:r>
              <w:r w:rsidRPr="00D02006">
                <w:rPr>
                  <w:rStyle w:val="a7"/>
                  <w:rFonts w:ascii="Cuprum" w:eastAsia="Arial Narrow" w:hAnsi="Cuprum" w:cs="Arial Narrow"/>
                  <w:sz w:val="24"/>
                  <w:szCs w:val="24"/>
                </w:rPr>
                <w:t>/</w:t>
              </w:r>
              <w:r w:rsidRPr="00D02006">
                <w:rPr>
                  <w:rStyle w:val="a7"/>
                  <w:rFonts w:ascii="Cuprum" w:eastAsia="Arial Narrow" w:hAnsi="Cuprum" w:cs="Arial Narrow"/>
                  <w:sz w:val="24"/>
                  <w:szCs w:val="24"/>
                  <w:lang w:val="en-US"/>
                </w:rPr>
                <w:t>brief</w:t>
              </w:r>
              <w:r w:rsidRPr="00D02006">
                <w:rPr>
                  <w:rStyle w:val="a7"/>
                  <w:rFonts w:ascii="Cuprum" w:eastAsia="Arial Narrow" w:hAnsi="Cuprum" w:cs="Arial Narrow"/>
                  <w:sz w:val="24"/>
                  <w:szCs w:val="24"/>
                </w:rPr>
                <w:t>-</w:t>
              </w:r>
              <w:r w:rsidRPr="00D02006">
                <w:rPr>
                  <w:rStyle w:val="a7"/>
                  <w:rFonts w:ascii="Cuprum" w:eastAsia="Arial Narrow" w:hAnsi="Cuprum" w:cs="Arial Narrow"/>
                  <w:sz w:val="24"/>
                  <w:szCs w:val="24"/>
                  <w:lang w:val="en-US"/>
                </w:rPr>
                <w:t>video</w:t>
              </w:r>
              <w:r w:rsidRPr="00D02006">
                <w:rPr>
                  <w:rStyle w:val="a7"/>
                  <w:rFonts w:ascii="Cuprum" w:eastAsia="Arial Narrow" w:hAnsi="Cuprum" w:cs="Arial Narrow"/>
                  <w:sz w:val="24"/>
                  <w:szCs w:val="24"/>
                </w:rPr>
                <w:t>.</w:t>
              </w:r>
              <w:r w:rsidRPr="00D02006">
                <w:rPr>
                  <w:rStyle w:val="a7"/>
                  <w:rFonts w:ascii="Cuprum" w:eastAsia="Arial Narrow" w:hAnsi="Cuprum" w:cs="Arial Narrow"/>
                  <w:sz w:val="24"/>
                  <w:szCs w:val="24"/>
                  <w:lang w:val="en-US"/>
                </w:rPr>
                <w:t>docx</w:t>
              </w:r>
            </w:hyperlink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C71" w:rsidRPr="00516C71" w:rsidRDefault="00516C71" w:rsidP="00516C71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Да / нет</w:t>
            </w:r>
          </w:p>
        </w:tc>
      </w:tr>
      <w:tr w:rsidR="00516C71" w:rsidRPr="005E3E21" w:rsidTr="00516C71">
        <w:trPr>
          <w:trHeight w:val="2115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516C71" w:rsidRPr="00516C71" w:rsidRDefault="00516C71" w:rsidP="00516C71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Требуется ли продвижения проекта?</w:t>
            </w:r>
          </w:p>
          <w:p w:rsidR="00516C71" w:rsidRPr="00516C71" w:rsidRDefault="00516C71" w:rsidP="00516C71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</w:p>
          <w:p w:rsidR="00516C71" w:rsidRPr="00516C71" w:rsidRDefault="00516C71" w:rsidP="00516C71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Продвижение проекта включает в себя создание и ведение топика на форуме MMGP, рассылки по собственным базам инвесторов (e-mail, Skype, соц. сети).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C71" w:rsidRPr="00516C71" w:rsidRDefault="00516C71" w:rsidP="00516C71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Да / нет</w:t>
            </w:r>
          </w:p>
        </w:tc>
      </w:tr>
    </w:tbl>
    <w:p w:rsidR="00513278" w:rsidRPr="009A788E" w:rsidRDefault="00513278" w:rsidP="00E6132B">
      <w:pPr>
        <w:pStyle w:val="a6"/>
        <w:rPr>
          <w:rFonts w:ascii="Cuprum" w:eastAsia="Arial Narrow" w:hAnsi="Cuprum" w:cs="Arial Narrow"/>
          <w:color w:val="595959"/>
          <w:sz w:val="32"/>
        </w:rPr>
      </w:pPr>
    </w:p>
    <w:p w:rsidR="00516C71" w:rsidRPr="005E3E21" w:rsidRDefault="00516C71" w:rsidP="00516C71">
      <w:pPr>
        <w:pStyle w:val="a6"/>
        <w:rPr>
          <w:rFonts w:ascii="Cuprum" w:eastAsia="Arial Narrow" w:hAnsi="Cuprum" w:cs="Courier New"/>
          <w:color w:val="404040" w:themeColor="text1" w:themeTint="BF"/>
          <w:sz w:val="32"/>
        </w:rPr>
      </w:pPr>
      <w:r w:rsidRPr="0074395D">
        <w:rPr>
          <w:rFonts w:ascii="Cuprum" w:eastAsia="Arial Narrow" w:hAnsi="Cuprum" w:cs="Courier New"/>
          <w:color w:val="D8775B"/>
          <w:sz w:val="32"/>
        </w:rPr>
        <w:t>Анализ конкурентов:</w:t>
      </w:r>
    </w:p>
    <w:p w:rsidR="00516C71" w:rsidRPr="005E3E21" w:rsidRDefault="00516C71" w:rsidP="00516C71">
      <w:pPr>
        <w:pStyle w:val="a6"/>
        <w:rPr>
          <w:rFonts w:ascii="Cuprum" w:eastAsia="Arial Narrow" w:hAnsi="Cuprum" w:cs="Courier New"/>
          <w:b/>
        </w:rPr>
      </w:pPr>
    </w:p>
    <w:tbl>
      <w:tblPr>
        <w:tblpPr w:leftFromText="180" w:rightFromText="180" w:vertAnchor="text" w:tblpX="-601" w:tblpY="1"/>
        <w:tblOverlap w:val="never"/>
        <w:tblW w:w="119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6946"/>
      </w:tblGrid>
      <w:tr w:rsidR="00516C71" w:rsidRPr="005E3E21" w:rsidTr="00516C71">
        <w:trPr>
          <w:trHeight w:hRule="exact" w:val="998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516C71" w:rsidRPr="006D6282" w:rsidRDefault="00516C71" w:rsidP="003E02E2">
            <w:pPr>
              <w:spacing w:after="0" w:line="240" w:lineRule="auto"/>
              <w:ind w:left="708"/>
              <w:rPr>
                <w:rFonts w:ascii="Cuprum" w:hAnsi="Cuprum"/>
                <w:color w:val="6187E3" w:themeColor="hyperlink"/>
                <w:sz w:val="24"/>
                <w:szCs w:val="24"/>
                <w:u w:val="single"/>
              </w:rPr>
            </w:pPr>
            <w:r w:rsidRPr="00516C71">
              <w:rPr>
                <w:rFonts w:ascii="Cuprum" w:hAnsi="Cuprum"/>
                <w:color w:val="000000" w:themeColor="text1"/>
                <w:sz w:val="24"/>
                <w:szCs w:val="24"/>
              </w:rPr>
              <w:t>Основные конкуренты: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C71" w:rsidRPr="006D6282" w:rsidRDefault="00516C71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example.com</w:t>
            </w:r>
          </w:p>
        </w:tc>
      </w:tr>
      <w:tr w:rsidR="00516C71" w:rsidRPr="005E3E21" w:rsidTr="00516C71">
        <w:trPr>
          <w:trHeight w:val="977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516C71" w:rsidRPr="006D6282" w:rsidRDefault="00516C71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Преимущества конкурентов: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C71" w:rsidRPr="006D6282" w:rsidRDefault="00516C71" w:rsidP="003E02E2">
            <w:pPr>
              <w:spacing w:after="0" w:line="240" w:lineRule="auto"/>
              <w:ind w:left="708"/>
              <w:rPr>
                <w:rFonts w:ascii="Cuprum" w:hAnsi="Cuprum"/>
                <w:color w:val="000000" w:themeColor="text1"/>
                <w:sz w:val="24"/>
                <w:szCs w:val="24"/>
                <w:lang w:val="en-US"/>
              </w:rPr>
            </w:pPr>
            <w:r w:rsidRPr="006D6282">
              <w:rPr>
                <w:rFonts w:ascii="Cuprum" w:hAnsi="Cuprum"/>
                <w:color w:val="595959" w:themeColor="text1" w:themeTint="A6"/>
                <w:sz w:val="24"/>
                <w:szCs w:val="24"/>
                <w:lang w:val="en-US"/>
              </w:rPr>
              <w:t>_</w:t>
            </w:r>
          </w:p>
        </w:tc>
      </w:tr>
      <w:tr w:rsidR="00516C71" w:rsidRPr="005E3E21" w:rsidTr="0074395D">
        <w:trPr>
          <w:trHeight w:val="991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516C71" w:rsidRPr="006D6282" w:rsidRDefault="00516C71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Недостатки конкурентов: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C71" w:rsidRPr="006D6282" w:rsidRDefault="00516C71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808080" w:themeColor="background1" w:themeShade="80"/>
                <w:sz w:val="24"/>
                <w:szCs w:val="24"/>
                <w:lang w:val="en-US"/>
              </w:rPr>
            </w:pPr>
            <w:r w:rsidRPr="006D6282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  <w:t>_</w:t>
            </w:r>
          </w:p>
        </w:tc>
      </w:tr>
    </w:tbl>
    <w:p w:rsidR="00516C71" w:rsidRPr="0074395D" w:rsidRDefault="00516C71" w:rsidP="00516C71">
      <w:pPr>
        <w:pStyle w:val="a6"/>
        <w:rPr>
          <w:rFonts w:ascii="Cuprum" w:eastAsia="Arial Narrow" w:hAnsi="Cuprum" w:cs="Arial Narrow"/>
          <w:color w:val="595959"/>
          <w:sz w:val="32"/>
        </w:rPr>
      </w:pPr>
      <w:r w:rsidRPr="005E3E21">
        <w:rPr>
          <w:rFonts w:ascii="Cuprum" w:eastAsia="Arial Narrow" w:hAnsi="Cuprum" w:cs="Arial Narrow"/>
          <w:i/>
          <w:color w:val="595959"/>
          <w:sz w:val="32"/>
          <w:lang w:val="en-US"/>
        </w:rPr>
        <w:t xml:space="preserve"> </w:t>
      </w:r>
    </w:p>
    <w:p w:rsidR="00516C71" w:rsidRPr="0074395D" w:rsidRDefault="002876AA" w:rsidP="00516C71">
      <w:pPr>
        <w:pStyle w:val="a6"/>
        <w:rPr>
          <w:rFonts w:ascii="Cuprum" w:eastAsia="Arial Narrow" w:hAnsi="Cuprum" w:cs="Courier New"/>
          <w:color w:val="D8775B"/>
          <w:sz w:val="32"/>
        </w:rPr>
      </w:pPr>
      <w:r w:rsidRPr="0074395D">
        <w:rPr>
          <w:rFonts w:ascii="Cuprum" w:eastAsia="Arial Narrow" w:hAnsi="Cuprum" w:cs="Courier New"/>
          <w:color w:val="D8775B"/>
          <w:sz w:val="32"/>
        </w:rPr>
        <w:t>Дизайн</w:t>
      </w:r>
      <w:r w:rsidR="00516C71" w:rsidRPr="0074395D">
        <w:rPr>
          <w:rFonts w:ascii="Cuprum" w:eastAsia="Arial Narrow" w:hAnsi="Cuprum" w:cs="Courier New"/>
          <w:color w:val="D8775B"/>
          <w:sz w:val="32"/>
        </w:rPr>
        <w:t>:</w:t>
      </w:r>
    </w:p>
    <w:p w:rsidR="00516C71" w:rsidRPr="005E3E21" w:rsidRDefault="00516C71" w:rsidP="00516C71">
      <w:pPr>
        <w:pStyle w:val="a6"/>
        <w:rPr>
          <w:rFonts w:ascii="Cuprum" w:eastAsia="Arial Narrow" w:hAnsi="Cuprum" w:cs="Courier New"/>
          <w:b/>
        </w:rPr>
      </w:pPr>
    </w:p>
    <w:tbl>
      <w:tblPr>
        <w:tblpPr w:leftFromText="180" w:rightFromText="180" w:vertAnchor="text" w:tblpX="-601" w:tblpY="1"/>
        <w:tblOverlap w:val="never"/>
        <w:tblW w:w="119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6946"/>
      </w:tblGrid>
      <w:tr w:rsidR="00516C71" w:rsidRPr="005E3E21" w:rsidTr="002876AA">
        <w:trPr>
          <w:trHeight w:hRule="exact" w:val="2994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2876AA" w:rsidRPr="002876AA" w:rsidRDefault="002876AA" w:rsidP="002876AA">
            <w:pPr>
              <w:spacing w:after="0" w:line="240" w:lineRule="auto"/>
              <w:ind w:left="708"/>
              <w:rPr>
                <w:rFonts w:ascii="Cuprum" w:hAnsi="Cuprum"/>
                <w:color w:val="000000" w:themeColor="text1"/>
                <w:sz w:val="24"/>
                <w:szCs w:val="24"/>
              </w:rPr>
            </w:pPr>
            <w:r w:rsidRPr="002876AA">
              <w:rPr>
                <w:rFonts w:ascii="Cuprum" w:hAnsi="Cuprum"/>
                <w:color w:val="000000" w:themeColor="text1"/>
                <w:sz w:val="24"/>
                <w:szCs w:val="24"/>
              </w:rPr>
              <w:t>Будут ли предоставлены исходные материалы (в формате Photoshop, CorelDraw, Illustrator и др.)?</w:t>
            </w:r>
          </w:p>
          <w:p w:rsidR="002876AA" w:rsidRPr="002876AA" w:rsidRDefault="002876AA" w:rsidP="002876AA">
            <w:pPr>
              <w:spacing w:after="0" w:line="240" w:lineRule="auto"/>
              <w:ind w:left="708"/>
              <w:rPr>
                <w:rFonts w:ascii="Cuprum" w:hAnsi="Cuprum"/>
                <w:color w:val="000000" w:themeColor="text1"/>
                <w:sz w:val="24"/>
                <w:szCs w:val="24"/>
              </w:rPr>
            </w:pPr>
          </w:p>
          <w:p w:rsidR="00516C71" w:rsidRPr="006D6282" w:rsidRDefault="002876AA" w:rsidP="002876AA">
            <w:pPr>
              <w:spacing w:after="0" w:line="240" w:lineRule="auto"/>
              <w:ind w:left="708"/>
              <w:rPr>
                <w:rFonts w:ascii="Cuprum" w:hAnsi="Cuprum"/>
                <w:color w:val="6187E3" w:themeColor="hyperlink"/>
                <w:sz w:val="24"/>
                <w:szCs w:val="24"/>
                <w:u w:val="single"/>
              </w:rPr>
            </w:pPr>
            <w:r w:rsidRPr="002876AA">
              <w:rPr>
                <w:rFonts w:ascii="Cuprum" w:hAnsi="Cuprum"/>
                <w:color w:val="7F7F7F" w:themeColor="text1" w:themeTint="80"/>
                <w:sz w:val="24"/>
                <w:szCs w:val="24"/>
              </w:rPr>
              <w:t>Перед отправкой брифа приложите сопутствующие материалы, касающиеся разработки Вашего проекта, если таковые имеются.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C71" w:rsidRPr="006D6282" w:rsidRDefault="002876AA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Да / нет</w:t>
            </w:r>
          </w:p>
        </w:tc>
      </w:tr>
      <w:tr w:rsidR="00516C71" w:rsidRPr="005E3E21" w:rsidTr="002876AA">
        <w:trPr>
          <w:trHeight w:val="1557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516C71" w:rsidRPr="006D6282" w:rsidRDefault="009A788E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2876AA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Цветовая гамма дизайна: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6AA" w:rsidRPr="002876AA" w:rsidRDefault="002876AA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2876AA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Пример:</w:t>
            </w:r>
          </w:p>
          <w:p w:rsidR="002876AA" w:rsidRPr="002876AA" w:rsidRDefault="002876AA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2876AA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- Тёмно-зелёный, чёрный</w:t>
            </w:r>
          </w:p>
          <w:p w:rsidR="002876AA" w:rsidRPr="002876AA" w:rsidRDefault="002876AA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2876AA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- #4</w:t>
            </w:r>
            <w:r w:rsidRPr="002876AA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  <w:t>B</w:t>
            </w:r>
            <w:r w:rsidRPr="002876AA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9038, #575757</w:t>
            </w:r>
          </w:p>
          <w:p w:rsidR="00516C71" w:rsidRPr="006D6282" w:rsidRDefault="002876AA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808080" w:themeColor="background1" w:themeShade="80"/>
                <w:sz w:val="24"/>
                <w:szCs w:val="24"/>
                <w:lang w:val="en-US"/>
              </w:rPr>
            </w:pPr>
            <w:r w:rsidRPr="002876AA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  <w:t>- На усмотрение дизайнера</w:t>
            </w:r>
          </w:p>
        </w:tc>
      </w:tr>
      <w:tr w:rsidR="002876AA" w:rsidRPr="005E3E21" w:rsidTr="007D2F05">
        <w:trPr>
          <w:trHeight w:val="841"/>
        </w:trPr>
        <w:tc>
          <w:tcPr>
            <w:tcW w:w="11908" w:type="dxa"/>
            <w:gridSpan w:val="2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2876AA" w:rsidRPr="002876AA" w:rsidRDefault="002876AA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2876AA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Какие сайты нравятся и не нравятся (с точки зрения дизайна / удобства использования)</w:t>
            </w:r>
            <w:r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?</w:t>
            </w:r>
          </w:p>
        </w:tc>
      </w:tr>
      <w:tr w:rsidR="002876AA" w:rsidRPr="005E3E21" w:rsidTr="002876AA">
        <w:trPr>
          <w:trHeight w:val="130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2876AA" w:rsidRPr="006D6282" w:rsidRDefault="002876AA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Адрес:</w:t>
            </w:r>
          </w:p>
        </w:tc>
        <w:tc>
          <w:tcPr>
            <w:tcW w:w="6946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2876AA" w:rsidRPr="002876AA" w:rsidRDefault="002876AA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2876AA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Комментарий:</w:t>
            </w:r>
          </w:p>
        </w:tc>
      </w:tr>
      <w:tr w:rsidR="002876AA" w:rsidRPr="005E3E21" w:rsidTr="002876AA">
        <w:trPr>
          <w:trHeight w:val="554"/>
        </w:trPr>
        <w:tc>
          <w:tcPr>
            <w:tcW w:w="496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876AA" w:rsidRPr="006D6282" w:rsidRDefault="002876AA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6AA" w:rsidRPr="002876AA" w:rsidRDefault="002876AA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_</w:t>
            </w:r>
          </w:p>
        </w:tc>
      </w:tr>
      <w:tr w:rsidR="002876AA" w:rsidRPr="005E3E21" w:rsidTr="002876AA">
        <w:trPr>
          <w:trHeight w:val="554"/>
        </w:trPr>
        <w:tc>
          <w:tcPr>
            <w:tcW w:w="496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876AA" w:rsidRDefault="002876AA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6AA" w:rsidRDefault="002876AA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_</w:t>
            </w:r>
          </w:p>
        </w:tc>
      </w:tr>
      <w:tr w:rsidR="002876AA" w:rsidRPr="005E3E21" w:rsidTr="002876AA">
        <w:trPr>
          <w:trHeight w:val="554"/>
        </w:trPr>
        <w:tc>
          <w:tcPr>
            <w:tcW w:w="496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876AA" w:rsidRDefault="002876AA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6AA" w:rsidRDefault="002876AA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_</w:t>
            </w:r>
          </w:p>
        </w:tc>
      </w:tr>
      <w:tr w:rsidR="002876AA" w:rsidRPr="005E3E21" w:rsidTr="002876AA">
        <w:trPr>
          <w:trHeight w:val="554"/>
        </w:trPr>
        <w:tc>
          <w:tcPr>
            <w:tcW w:w="496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876AA" w:rsidRDefault="002876AA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6AA" w:rsidRDefault="002876AA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_</w:t>
            </w:r>
          </w:p>
        </w:tc>
      </w:tr>
      <w:tr w:rsidR="002876AA" w:rsidRPr="005E3E21" w:rsidTr="002876AA">
        <w:trPr>
          <w:trHeight w:val="554"/>
        </w:trPr>
        <w:tc>
          <w:tcPr>
            <w:tcW w:w="496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876AA" w:rsidRDefault="002876AA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6AA" w:rsidRDefault="002876AA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_</w:t>
            </w:r>
          </w:p>
        </w:tc>
      </w:tr>
      <w:tr w:rsidR="002876AA" w:rsidRPr="005E3E21" w:rsidTr="002876AA">
        <w:trPr>
          <w:trHeight w:val="1989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2876AA" w:rsidRPr="006D6282" w:rsidRDefault="002876AA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2876AA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Конкурентные преимущества, которые необходимо / желательно использовать в дизайне: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6AA" w:rsidRPr="002876AA" w:rsidRDefault="002876AA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2876AA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Пример:</w:t>
            </w:r>
          </w:p>
          <w:p w:rsidR="002876AA" w:rsidRPr="002876AA" w:rsidRDefault="002876AA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2876AA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- Зарегистрированная фирма, адрес компании</w:t>
            </w:r>
          </w:p>
          <w:p w:rsidR="002876AA" w:rsidRPr="002876AA" w:rsidRDefault="002876AA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2876AA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- Телефон тех поддержки (режим работы 24/7)</w:t>
            </w:r>
          </w:p>
          <w:p w:rsidR="002876AA" w:rsidRPr="002876AA" w:rsidRDefault="002876AA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2876AA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- Уникальный маркетинг</w:t>
            </w:r>
          </w:p>
          <w:p w:rsidR="002876AA" w:rsidRPr="002876AA" w:rsidRDefault="002876AA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2876AA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- Уникальная легенда</w:t>
            </w:r>
          </w:p>
        </w:tc>
      </w:tr>
      <w:tr w:rsidR="002876AA" w:rsidRPr="005E3E21" w:rsidTr="002876AA">
        <w:trPr>
          <w:trHeight w:val="3663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2876AA" w:rsidRPr="002876AA" w:rsidRDefault="002876AA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2876AA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Дополнительные пожелания по разработке дизайна:</w:t>
            </w:r>
          </w:p>
          <w:p w:rsidR="002876AA" w:rsidRPr="002876AA" w:rsidRDefault="002876AA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</w:p>
          <w:p w:rsidR="002876AA" w:rsidRPr="002876AA" w:rsidRDefault="009A788E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 xml:space="preserve">1. </w:t>
            </w:r>
            <w:r w:rsidR="002876AA" w:rsidRPr="002876AA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Опишите, как примерно Вы  видите сайт?</w:t>
            </w:r>
          </w:p>
          <w:p w:rsidR="002876AA" w:rsidRPr="002876AA" w:rsidRDefault="009A788E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 xml:space="preserve">2. </w:t>
            </w:r>
            <w:r w:rsidR="002876AA" w:rsidRPr="002876AA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Какая будет структура сайта? (главного меню)</w:t>
            </w:r>
          </w:p>
          <w:p w:rsidR="002876AA" w:rsidRPr="002876AA" w:rsidRDefault="002876AA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2876AA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3.</w:t>
            </w:r>
            <w:r w:rsidR="009A788E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 xml:space="preserve"> </w:t>
            </w:r>
            <w:r w:rsidRPr="002876AA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Какие блоки должны присутствовать на главной странице?</w:t>
            </w:r>
          </w:p>
          <w:p w:rsidR="002876AA" w:rsidRPr="006D6282" w:rsidRDefault="002876AA" w:rsidP="009A788E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2876AA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4.</w:t>
            </w:r>
            <w:r w:rsidR="009A788E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 xml:space="preserve"> </w:t>
            </w:r>
            <w:r w:rsidRPr="002876AA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Какие пожелания по внутренним страницам?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6AA" w:rsidRDefault="009A788E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 xml:space="preserve">1. </w:t>
            </w:r>
          </w:p>
          <w:p w:rsidR="009A788E" w:rsidRDefault="009A788E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 xml:space="preserve">2. </w:t>
            </w:r>
          </w:p>
          <w:p w:rsidR="009A788E" w:rsidRDefault="009A788E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 xml:space="preserve">3. </w:t>
            </w:r>
          </w:p>
          <w:p w:rsidR="009A788E" w:rsidRPr="002876AA" w:rsidRDefault="009A788E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 xml:space="preserve">4. </w:t>
            </w:r>
          </w:p>
        </w:tc>
      </w:tr>
      <w:tr w:rsidR="002876AA" w:rsidRPr="005E3E21" w:rsidTr="002876AA">
        <w:trPr>
          <w:trHeight w:val="5401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2876AA" w:rsidRPr="002876AA" w:rsidRDefault="002876AA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2876AA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Требуется ли разработка баннеров?</w:t>
            </w:r>
          </w:p>
          <w:p w:rsidR="002876AA" w:rsidRPr="002876AA" w:rsidRDefault="002876AA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</w:p>
          <w:p w:rsidR="002876AA" w:rsidRPr="00DC7472" w:rsidRDefault="002876AA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DC7472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Укажите количество баннеров.</w:t>
            </w:r>
          </w:p>
          <w:p w:rsidR="002876AA" w:rsidRPr="002876AA" w:rsidRDefault="002876AA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</w:p>
          <w:p w:rsidR="002876AA" w:rsidRPr="002876AA" w:rsidRDefault="002876AA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2876AA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 xml:space="preserve">Бриф на разработку баннеров: </w:t>
            </w:r>
          </w:p>
          <w:p w:rsidR="002876AA" w:rsidRDefault="001B3F4D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hyperlink r:id="rId20" w:history="1">
              <w:r w:rsidR="002876AA" w:rsidRPr="00D02006">
                <w:rPr>
                  <w:rStyle w:val="a7"/>
                  <w:rFonts w:ascii="Cuprum" w:eastAsia="Arial Narrow" w:hAnsi="Cuprum" w:cs="Arial Narrow"/>
                  <w:sz w:val="24"/>
                  <w:szCs w:val="24"/>
                </w:rPr>
                <w:t>http://avc.today/doc/brief-banners.docx</w:t>
              </w:r>
            </w:hyperlink>
          </w:p>
          <w:p w:rsidR="002876AA" w:rsidRPr="002876AA" w:rsidRDefault="002876AA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</w:p>
          <w:p w:rsidR="002876AA" w:rsidRPr="002876AA" w:rsidRDefault="002876AA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2876AA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 xml:space="preserve">* Баннеры разрабатываются перед сдачей проекта - когда утверждён маркетинг, дизайн, техническая часть проекта и всё остальное, что может присутствовать в содержании баннеров. </w:t>
            </w:r>
          </w:p>
          <w:p w:rsidR="002876AA" w:rsidRPr="006D6282" w:rsidRDefault="002876AA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2876AA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Вы можете не спешить с заполнением брифа на разработку баннеров. Для составления сметы работ по Вашему проекту нам достаточно знать только необходимое количество баннеров.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6AA" w:rsidRPr="002876AA" w:rsidRDefault="002876AA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2876AA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Да, 5 баннеров / нет</w:t>
            </w:r>
          </w:p>
        </w:tc>
      </w:tr>
      <w:tr w:rsidR="002876AA" w:rsidRPr="005E3E21" w:rsidTr="002876AA">
        <w:trPr>
          <w:trHeight w:val="3788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2876AA" w:rsidRPr="002876AA" w:rsidRDefault="002876AA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2876AA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Требуется ли разработка логотипа в векторе?</w:t>
            </w:r>
          </w:p>
          <w:p w:rsidR="002876AA" w:rsidRPr="002876AA" w:rsidRDefault="002876AA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</w:p>
          <w:p w:rsidR="002876AA" w:rsidRPr="002876AA" w:rsidRDefault="002876AA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2876AA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Такой логотип может масштабироваться в любое разрешение, что позволяет его широкое использование (размещение на визитках, брошюрах, плакатах, фирменных бланках, договорах и т.д.).</w:t>
            </w:r>
          </w:p>
          <w:p w:rsidR="002876AA" w:rsidRPr="002876AA" w:rsidRDefault="002876AA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</w:p>
          <w:p w:rsidR="002876AA" w:rsidRPr="006D6282" w:rsidRDefault="002876AA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2876AA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 xml:space="preserve">* Если требуется разработке логотипа в векторе – заполните, пожалуйста, бриф: </w:t>
            </w:r>
            <w:hyperlink r:id="rId21" w:history="1">
              <w:r w:rsidRPr="00D02006">
                <w:rPr>
                  <w:rStyle w:val="a7"/>
                  <w:rFonts w:ascii="Cuprum" w:eastAsia="Arial Narrow" w:hAnsi="Cuprum" w:cs="Arial Narrow"/>
                  <w:sz w:val="24"/>
                  <w:szCs w:val="24"/>
                </w:rPr>
                <w:t>http://avc.today/doc/brief-logo.docx</w:t>
              </w:r>
            </w:hyperlink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6AA" w:rsidRPr="002876AA" w:rsidRDefault="002876AA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Да / нет</w:t>
            </w:r>
          </w:p>
        </w:tc>
      </w:tr>
      <w:tr w:rsidR="002876AA" w:rsidRPr="005E3E21" w:rsidTr="009A788E">
        <w:trPr>
          <w:trHeight w:val="3141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9A788E" w:rsidRPr="009A788E" w:rsidRDefault="009A788E" w:rsidP="009A788E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9A788E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Требуется ли разработка e-mail рассылок?</w:t>
            </w:r>
          </w:p>
          <w:p w:rsidR="009A788E" w:rsidRPr="009A788E" w:rsidRDefault="009A788E" w:rsidP="009A788E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</w:p>
          <w:p w:rsidR="009A788E" w:rsidRPr="009A788E" w:rsidRDefault="009A788E" w:rsidP="009A788E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9A788E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- Разработка дизайна и вёрстка рассылок.</w:t>
            </w:r>
          </w:p>
          <w:p w:rsidR="009A788E" w:rsidRPr="009A788E" w:rsidRDefault="009A788E" w:rsidP="009A788E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9A788E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- Внедрение фирменного стиля для e-mail оповещений проекта.</w:t>
            </w:r>
          </w:p>
          <w:p w:rsidR="009A788E" w:rsidRPr="009A788E" w:rsidRDefault="009A788E" w:rsidP="009A788E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</w:p>
          <w:p w:rsidR="002876AA" w:rsidRPr="006D6282" w:rsidRDefault="009A788E" w:rsidP="009A788E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9A788E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 xml:space="preserve">* </w:t>
            </w:r>
            <w:r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Р</w:t>
            </w:r>
            <w:r w:rsidRPr="009A788E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азработка дизайна, вёрстка и интеграция оформления рассылки оповещений - уведомление о регистрации, начислени</w:t>
            </w:r>
            <w:r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й</w:t>
            </w:r>
            <w:r w:rsidRPr="009A788E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 xml:space="preserve"> и т.д. 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6AA" w:rsidRPr="002876AA" w:rsidRDefault="009A788E" w:rsidP="002876A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Да / нет</w:t>
            </w:r>
          </w:p>
        </w:tc>
      </w:tr>
      <w:tr w:rsidR="002876AA" w:rsidRPr="005E3E21" w:rsidTr="009A788E">
        <w:trPr>
          <w:trHeight w:val="1267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2876AA" w:rsidRPr="006D6282" w:rsidRDefault="009A788E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9A788E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Требуется ли оформление групп в соц. сетях?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88E" w:rsidRPr="009A788E" w:rsidRDefault="009A788E" w:rsidP="009A788E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9A788E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Да / нет</w:t>
            </w:r>
          </w:p>
          <w:p w:rsidR="002876AA" w:rsidRPr="002876AA" w:rsidRDefault="009A788E" w:rsidP="009A788E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9A788E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Да, требуется оформление группы ВКонтакте, Instagram, Facebook, Одноклассники, YouTube</w:t>
            </w:r>
          </w:p>
        </w:tc>
      </w:tr>
    </w:tbl>
    <w:p w:rsidR="002876AA" w:rsidRPr="002876AA" w:rsidRDefault="002876AA" w:rsidP="002876AA">
      <w:pPr>
        <w:pStyle w:val="a6"/>
        <w:rPr>
          <w:rFonts w:ascii="Cuprum" w:eastAsia="Arial Narrow" w:hAnsi="Cuprum" w:cs="Arial Narrow"/>
          <w:color w:val="595959"/>
          <w:sz w:val="32"/>
        </w:rPr>
      </w:pPr>
    </w:p>
    <w:p w:rsidR="002876AA" w:rsidRPr="0074395D" w:rsidRDefault="009A788E" w:rsidP="002876AA">
      <w:pPr>
        <w:pStyle w:val="a6"/>
        <w:rPr>
          <w:rFonts w:ascii="Cuprum" w:eastAsia="Arial Narrow" w:hAnsi="Cuprum" w:cs="Courier New"/>
          <w:color w:val="D8775B"/>
          <w:sz w:val="32"/>
        </w:rPr>
      </w:pPr>
      <w:r w:rsidRPr="0074395D">
        <w:rPr>
          <w:rFonts w:ascii="Cuprum" w:eastAsia="Arial Narrow" w:hAnsi="Cuprum" w:cs="Courier New"/>
          <w:color w:val="D8775B"/>
          <w:sz w:val="32"/>
        </w:rPr>
        <w:t>Функционал</w:t>
      </w:r>
      <w:r w:rsidR="002876AA" w:rsidRPr="0074395D">
        <w:rPr>
          <w:rFonts w:ascii="Cuprum" w:eastAsia="Arial Narrow" w:hAnsi="Cuprum" w:cs="Courier New"/>
          <w:color w:val="D8775B"/>
          <w:sz w:val="32"/>
        </w:rPr>
        <w:t>:</w:t>
      </w:r>
    </w:p>
    <w:p w:rsidR="002876AA" w:rsidRPr="005E3E21" w:rsidRDefault="002876AA" w:rsidP="002876AA">
      <w:pPr>
        <w:pStyle w:val="a6"/>
        <w:rPr>
          <w:rFonts w:ascii="Cuprum" w:eastAsia="Arial Narrow" w:hAnsi="Cuprum" w:cs="Courier New"/>
          <w:b/>
        </w:rPr>
      </w:pPr>
    </w:p>
    <w:tbl>
      <w:tblPr>
        <w:tblpPr w:leftFromText="180" w:rightFromText="180" w:vertAnchor="text" w:tblpX="-601" w:tblpY="1"/>
        <w:tblOverlap w:val="never"/>
        <w:tblW w:w="119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6946"/>
      </w:tblGrid>
      <w:tr w:rsidR="002876AA" w:rsidRPr="005E3E21" w:rsidTr="009A788E">
        <w:trPr>
          <w:trHeight w:hRule="exact" w:val="1576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9A788E" w:rsidRPr="009A788E" w:rsidRDefault="009A788E" w:rsidP="009A788E">
            <w:pPr>
              <w:spacing w:after="0" w:line="240" w:lineRule="auto"/>
              <w:ind w:left="708"/>
              <w:rPr>
                <w:rFonts w:ascii="Cuprum" w:hAnsi="Cuprum"/>
                <w:color w:val="000000" w:themeColor="text1"/>
                <w:sz w:val="24"/>
                <w:szCs w:val="24"/>
              </w:rPr>
            </w:pPr>
            <w:r w:rsidRPr="009A788E">
              <w:rPr>
                <w:rFonts w:ascii="Cuprum" w:hAnsi="Cuprum"/>
                <w:color w:val="000000" w:themeColor="text1"/>
                <w:sz w:val="24"/>
                <w:szCs w:val="24"/>
              </w:rPr>
              <w:t>На какой версии CMS H-script предполагается разработка проекта?</w:t>
            </w:r>
          </w:p>
          <w:p w:rsidR="009A788E" w:rsidRPr="009A788E" w:rsidRDefault="009A788E" w:rsidP="009A788E">
            <w:pPr>
              <w:spacing w:after="0" w:line="240" w:lineRule="auto"/>
              <w:ind w:left="708"/>
              <w:rPr>
                <w:rFonts w:ascii="Cuprum" w:hAnsi="Cuprum"/>
                <w:color w:val="000000" w:themeColor="text1"/>
                <w:sz w:val="24"/>
                <w:szCs w:val="24"/>
              </w:rPr>
            </w:pPr>
          </w:p>
          <w:p w:rsidR="002876AA" w:rsidRPr="006D6282" w:rsidRDefault="009A788E" w:rsidP="009A788E">
            <w:pPr>
              <w:spacing w:after="0" w:line="240" w:lineRule="auto"/>
              <w:ind w:left="708"/>
              <w:rPr>
                <w:rFonts w:ascii="Cuprum" w:hAnsi="Cuprum"/>
                <w:color w:val="6187E3" w:themeColor="hyperlink"/>
                <w:sz w:val="24"/>
                <w:szCs w:val="24"/>
                <w:u w:val="single"/>
              </w:rPr>
            </w:pPr>
            <w:r w:rsidRPr="009A788E">
              <w:rPr>
                <w:rFonts w:ascii="Cuprum" w:hAnsi="Cuprum"/>
                <w:color w:val="7F7F7F" w:themeColor="text1" w:themeTint="80"/>
                <w:sz w:val="24"/>
                <w:szCs w:val="24"/>
              </w:rPr>
              <w:t>Или укажите другую CMS.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88E" w:rsidRPr="00EB0A8A" w:rsidRDefault="009A788E" w:rsidP="009A788E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9A788E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Пример</w:t>
            </w:r>
            <w:r w:rsidRPr="00EB0A8A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:</w:t>
            </w:r>
          </w:p>
          <w:p w:rsidR="009A788E" w:rsidRPr="009A788E" w:rsidRDefault="009A788E" w:rsidP="009A788E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9A788E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  <w:t>CMS</w:t>
            </w:r>
            <w:r w:rsidRPr="009A788E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 xml:space="preserve"> </w:t>
            </w:r>
            <w:r w:rsidRPr="009A788E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  <w:t>H</w:t>
            </w:r>
            <w:r w:rsidRPr="009A788E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-</w:t>
            </w:r>
            <w:r w:rsidRPr="009A788E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  <w:t>script</w:t>
            </w:r>
            <w:r w:rsidRPr="009A788E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 xml:space="preserve"> </w:t>
            </w:r>
            <w:r w:rsidRPr="009A788E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  <w:t>v</w:t>
            </w:r>
            <w:r w:rsidRPr="009A788E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. 3.0+</w:t>
            </w:r>
            <w:r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 xml:space="preserve"> </w:t>
            </w:r>
            <w:r w:rsidRPr="009A788E">
              <w:rPr>
                <w:rFonts w:ascii="Cuprum" w:eastAsia="Arial Narrow" w:hAnsi="Cuprum" w:cs="Arial Narrow"/>
                <w:color w:val="BFBFBF" w:themeColor="background1" w:themeShade="BF"/>
                <w:sz w:val="24"/>
                <w:szCs w:val="24"/>
              </w:rPr>
              <w:t>(рекомендуем)</w:t>
            </w:r>
          </w:p>
          <w:p w:rsidR="009A788E" w:rsidRPr="009A788E" w:rsidRDefault="009A788E" w:rsidP="009A788E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9A788E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CMS H-script v. 4.0+ beta</w:t>
            </w:r>
          </w:p>
          <w:p w:rsidR="002876AA" w:rsidRPr="006D6282" w:rsidRDefault="009A788E" w:rsidP="009A788E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9A788E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Другой вариант…</w:t>
            </w:r>
          </w:p>
        </w:tc>
      </w:tr>
      <w:tr w:rsidR="002876AA" w:rsidRPr="005E3E21" w:rsidTr="009A788E">
        <w:trPr>
          <w:trHeight w:val="1111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2876AA" w:rsidRPr="006D6282" w:rsidRDefault="009A788E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9A788E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Включить ли в стоимость проекта покупку лицензии CMS H-script?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6AA" w:rsidRPr="006D6282" w:rsidRDefault="009A788E" w:rsidP="003E02E2">
            <w:pPr>
              <w:spacing w:after="0" w:line="240" w:lineRule="auto"/>
              <w:ind w:left="708"/>
              <w:rPr>
                <w:rFonts w:ascii="Cuprum" w:hAnsi="Cuprum"/>
                <w:color w:val="000000" w:themeColor="text1"/>
                <w:sz w:val="24"/>
                <w:szCs w:val="24"/>
                <w:lang w:val="en-US"/>
              </w:rPr>
            </w:pP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Да / нет</w:t>
            </w:r>
          </w:p>
        </w:tc>
      </w:tr>
      <w:tr w:rsidR="002876AA" w:rsidRPr="005E3E21" w:rsidTr="0089058B">
        <w:trPr>
          <w:trHeight w:val="2265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89058B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Требуется ли разработка Telegram-бота?</w:t>
            </w:r>
          </w:p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</w:p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89058B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Бот заменяет кабинет инвестора. Всё управление осуществляется по средствам Telegram-бота.</w:t>
            </w:r>
          </w:p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</w:p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89058B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Нормальный режим работы – это два сайта (работают в связке):</w:t>
            </w:r>
          </w:p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89058B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1. Сайт визитка с красивым доменом и SSL</w:t>
            </w:r>
          </w:p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89058B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  <w:lang w:val="en-US"/>
              </w:rPr>
              <w:t xml:space="preserve">2. </w:t>
            </w:r>
            <w:r w:rsidRPr="0089058B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Сайт</w:t>
            </w:r>
            <w:r w:rsidRPr="0089058B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  <w:lang w:val="en-US"/>
              </w:rPr>
              <w:t xml:space="preserve"> </w:t>
            </w:r>
            <w:r w:rsidRPr="0089058B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на</w:t>
            </w:r>
            <w:r w:rsidRPr="0089058B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  <w:lang w:val="en-US"/>
              </w:rPr>
              <w:t xml:space="preserve"> CMS H-script. </w:t>
            </w:r>
            <w:r w:rsidRPr="0089058B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Домен в виде hfdjwqerfsffsdf.com – про который никто не знает.</w:t>
            </w:r>
          </w:p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</w:p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89058B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Плюсы:</w:t>
            </w:r>
          </w:p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89058B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Полная защита от DDoS атак и взломов (нет сайта – нечего «ломать»)</w:t>
            </w:r>
            <w:r w:rsidR="00936D3B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.</w:t>
            </w:r>
          </w:p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</w:p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89058B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Минусы:</w:t>
            </w:r>
          </w:p>
          <w:p w:rsidR="002876AA" w:rsidRPr="006D6282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89058B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 xml:space="preserve">Нет </w:t>
            </w:r>
            <w:r w:rsidRPr="00EC39CA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 xml:space="preserve">кабинета – </w:t>
            </w:r>
            <w:r w:rsidRPr="0089058B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всё управление через бот.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6AA" w:rsidRPr="006D6282" w:rsidRDefault="0089058B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808080" w:themeColor="background1" w:themeShade="80"/>
                <w:sz w:val="24"/>
                <w:szCs w:val="24"/>
                <w:lang w:val="en-US"/>
              </w:rPr>
            </w:pP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Да / нет</w:t>
            </w:r>
          </w:p>
        </w:tc>
      </w:tr>
      <w:tr w:rsidR="0089058B" w:rsidRPr="005E3E21" w:rsidTr="00EC39CA">
        <w:trPr>
          <w:trHeight w:val="1390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89058B" w:rsidRDefault="00EC39CA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89058B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Требуется ли регистрация компании</w:t>
            </w:r>
            <w:r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?</w:t>
            </w:r>
          </w:p>
          <w:p w:rsidR="00EC39CA" w:rsidRPr="0089058B" w:rsidRDefault="00EC39CA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EC39CA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 xml:space="preserve">Если да – заполните, пожалуйста, бриф: </w:t>
            </w:r>
            <w:r>
              <w:t xml:space="preserve"> </w:t>
            </w:r>
            <w:hyperlink r:id="rId22" w:history="1">
              <w:r w:rsidRPr="00EC39CA">
                <w:rPr>
                  <w:rStyle w:val="a7"/>
                  <w:rFonts w:ascii="Cuprum" w:eastAsia="Arial Narrow" w:hAnsi="Cuprum" w:cs="Arial Narrow"/>
                  <w:color w:val="6187E3"/>
                  <w:sz w:val="24"/>
                  <w:szCs w:val="24"/>
                </w:rPr>
                <w:t>http://avc.today/doc/brief-company.docx</w:t>
              </w:r>
            </w:hyperlink>
            <w:r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58B" w:rsidRPr="00516C71" w:rsidRDefault="00EC39CA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Да / нет</w:t>
            </w:r>
          </w:p>
        </w:tc>
      </w:tr>
      <w:tr w:rsidR="0089058B" w:rsidRPr="005E3E21" w:rsidTr="00954EAE">
        <w:trPr>
          <w:trHeight w:val="2700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3A37BC" w:rsidRDefault="0089058B" w:rsidP="00EC39CA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89058B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Требуется ли вы</w:t>
            </w:r>
            <w:r w:rsidR="003A37BC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пуск EV SSL сертификата</w:t>
            </w:r>
            <w:r w:rsidR="00954EAE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 xml:space="preserve"> (</w:t>
            </w:r>
            <w:r w:rsidR="00954EAE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  <w:lang w:val="en-US"/>
              </w:rPr>
              <w:t>green</w:t>
            </w:r>
            <w:r w:rsidR="00954EAE" w:rsidRPr="00954EAE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 xml:space="preserve"> </w:t>
            </w:r>
            <w:r w:rsidR="00954EAE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  <w:lang w:val="en-US"/>
              </w:rPr>
              <w:t>bar</w:t>
            </w:r>
            <w:r w:rsidR="00954EAE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)</w:t>
            </w:r>
            <w:r w:rsidR="003A37BC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 xml:space="preserve">? </w:t>
            </w:r>
          </w:p>
          <w:p w:rsidR="00954EAE" w:rsidRPr="00954EAE" w:rsidRDefault="00954EAE" w:rsidP="00954EAE">
            <w:pPr>
              <w:spacing w:after="0" w:line="240" w:lineRule="auto"/>
              <w:ind w:left="708"/>
            </w:pPr>
            <w:r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 xml:space="preserve">Выпуск </w:t>
            </w:r>
            <w:r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  <w:lang w:val="en-US"/>
              </w:rPr>
              <w:t>EV</w:t>
            </w:r>
            <w:r w:rsidRPr="00954EAE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 xml:space="preserve"> </w:t>
            </w:r>
            <w:r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  <w:lang w:val="en-US"/>
              </w:rPr>
              <w:t>SSL</w:t>
            </w:r>
            <w:r w:rsidRPr="00954EAE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 xml:space="preserve"> </w:t>
            </w:r>
            <w:r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 xml:space="preserve">возможен только на зарегистрированную компанию. Для выпуска </w:t>
            </w:r>
            <w:r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  <w:lang w:val="en-US"/>
              </w:rPr>
              <w:t>EV</w:t>
            </w:r>
            <w:r w:rsidRPr="00954EAE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 xml:space="preserve"> </w:t>
            </w:r>
            <w:r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  <w:lang w:val="en-US"/>
              </w:rPr>
              <w:t>SSL</w:t>
            </w:r>
            <w:r w:rsidRPr="00954EAE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 xml:space="preserve"> </w:t>
            </w:r>
            <w:r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Вам необходимо предоставить данные регистрации компании. Либо Вы можете заказать регистрацию компании у нас.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58B" w:rsidRPr="00516C71" w:rsidRDefault="0089058B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Да / нет</w:t>
            </w:r>
          </w:p>
        </w:tc>
      </w:tr>
      <w:tr w:rsidR="0089058B" w:rsidRPr="005E3E21" w:rsidTr="0089058B">
        <w:trPr>
          <w:trHeight w:val="823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89058B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Требуется ли выпуск SSL сертификата?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58B" w:rsidRPr="00516C71" w:rsidRDefault="0089058B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Да / нет</w:t>
            </w:r>
          </w:p>
        </w:tc>
      </w:tr>
      <w:tr w:rsidR="0089058B" w:rsidRPr="005E3E21" w:rsidTr="0089058B">
        <w:trPr>
          <w:trHeight w:val="823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89058B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Требуется ли регистрация домена?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58B" w:rsidRPr="00516C71" w:rsidRDefault="0089058B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Да / нет</w:t>
            </w:r>
          </w:p>
        </w:tc>
      </w:tr>
      <w:tr w:rsidR="0089058B" w:rsidRPr="005E3E21" w:rsidTr="0089058B">
        <w:trPr>
          <w:trHeight w:val="4150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89058B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Требуется ли покупка выделенного сервера?</w:t>
            </w:r>
          </w:p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</w:p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89058B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Преимущества сервера (по сравнению с хостингом):</w:t>
            </w:r>
          </w:p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89058B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- Сервер выдерживает большие нагрузки</w:t>
            </w:r>
          </w:p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89058B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- Стабильная защита от DDoS атак</w:t>
            </w:r>
          </w:p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89058B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- Uptime 99.9%</w:t>
            </w:r>
          </w:p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89058B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- Отсутствие технических сбоев</w:t>
            </w:r>
          </w:p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89058B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- Фильтрация HTTPS трафика</w:t>
            </w:r>
          </w:p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89058B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- Выше уровень доверия и лояльности инвесторов</w:t>
            </w:r>
          </w:p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89058B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- Оперативная поддержка нашими системными администраторами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58B" w:rsidRPr="00516C71" w:rsidRDefault="0089058B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Да / нет</w:t>
            </w:r>
          </w:p>
        </w:tc>
      </w:tr>
      <w:tr w:rsidR="0089058B" w:rsidRPr="005E3E21" w:rsidTr="0089058B">
        <w:trPr>
          <w:trHeight w:val="2822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89058B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Требуется ли покупка и установка дополнительной защиты от DDoS атак?</w:t>
            </w:r>
          </w:p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</w:p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89058B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 xml:space="preserve">- Вы получаете одну из самых эффективных </w:t>
            </w:r>
            <w:r w:rsidR="00936D3B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защит от DDoS атак – CloudFlare</w:t>
            </w:r>
          </w:p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89058B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- За счёт кеширования данных, помимо устойчивости сервера п</w:t>
            </w:r>
            <w:r w:rsidR="00936D3B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овышается скорость работы сайта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58B" w:rsidRPr="00516C71" w:rsidRDefault="0089058B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Да / нет</w:t>
            </w:r>
          </w:p>
        </w:tc>
      </w:tr>
      <w:tr w:rsidR="0089058B" w:rsidRPr="005E3E21" w:rsidTr="0089058B">
        <w:trPr>
          <w:trHeight w:val="823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89058B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Требуется ли настройка сервера / хостинга?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58B" w:rsidRPr="00516C71" w:rsidRDefault="0089058B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Да / нет</w:t>
            </w:r>
          </w:p>
        </w:tc>
      </w:tr>
      <w:tr w:rsidR="0071179E" w:rsidRPr="005E3E21" w:rsidTr="0071179E">
        <w:trPr>
          <w:trHeight w:val="1979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71179E" w:rsidRDefault="0071179E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71179E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Требуется ли ежедневный backup данных на сторонний сервер?</w:t>
            </w:r>
          </w:p>
          <w:p w:rsidR="0071179E" w:rsidRPr="0071179E" w:rsidRDefault="0071179E" w:rsidP="0071179E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Включает в себя е</w:t>
            </w:r>
            <w:r w:rsidRPr="0071179E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 xml:space="preserve">жедневное </w:t>
            </w:r>
            <w:r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 xml:space="preserve">резервное </w:t>
            </w:r>
            <w:r w:rsidRPr="0071179E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копирование базы данны</w:t>
            </w:r>
            <w:r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х</w:t>
            </w:r>
            <w:r w:rsidRPr="0071179E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 xml:space="preserve"> и файлов на сторонний сервер</w:t>
            </w:r>
            <w:r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. А</w:t>
            </w:r>
            <w:r w:rsidRPr="0071179E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 xml:space="preserve"> так же установк</w:t>
            </w:r>
            <w:r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у</w:t>
            </w:r>
            <w:r w:rsidRPr="0071179E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 xml:space="preserve"> защиты malware для Вашего </w:t>
            </w:r>
            <w:r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сайта</w:t>
            </w:r>
            <w:r w:rsidRPr="0071179E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179E" w:rsidRPr="00516C71" w:rsidRDefault="0071179E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Да / нет</w:t>
            </w:r>
          </w:p>
        </w:tc>
      </w:tr>
      <w:tr w:rsidR="0089058B" w:rsidRPr="005E3E21" w:rsidTr="0071179E">
        <w:trPr>
          <w:trHeight w:val="1568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89058B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Требуется ли настройка CMS?</w:t>
            </w:r>
          </w:p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</w:p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89058B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Установка CMS, настройка инвестиционных планов, реферальной системы и др.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58B" w:rsidRPr="00516C71" w:rsidRDefault="0089058B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Да / нет</w:t>
            </w:r>
          </w:p>
        </w:tc>
      </w:tr>
      <w:tr w:rsidR="0089058B" w:rsidRPr="005E3E21" w:rsidTr="00EE7ED1">
        <w:trPr>
          <w:trHeight w:val="5092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89058B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Требуется ли установка Push уведомлений?</w:t>
            </w:r>
          </w:p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</w:p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89058B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Доставка мгновенных сообщений.</w:t>
            </w:r>
          </w:p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89058B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Для получения сообщений пользователь принимает рассылку при первом посещении ресурса.</w:t>
            </w:r>
          </w:p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89058B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Для получения сообщений не обязательно посещение сайта – достаточно открыть окно браузера на любой странице.</w:t>
            </w:r>
          </w:p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89058B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Если пользователь не в сети на момент рассылки – сообщения доставляются ему сразу, как только он снова появится в сети.</w:t>
            </w:r>
          </w:p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89058B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Отличный способ для рассылки информационных и рекламных сообщений, новостей и т.д.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58B" w:rsidRPr="00516C71" w:rsidRDefault="0089058B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Да / нет</w:t>
            </w:r>
          </w:p>
        </w:tc>
      </w:tr>
      <w:tr w:rsidR="0089058B" w:rsidRPr="005E3E21" w:rsidTr="0089058B">
        <w:trPr>
          <w:trHeight w:val="1117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89058B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Будет ли использоваться функционал CMS – Сообщения между пользователями?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58B" w:rsidRPr="00516C71" w:rsidRDefault="0089058B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Да / нет</w:t>
            </w:r>
          </w:p>
        </w:tc>
      </w:tr>
      <w:tr w:rsidR="0089058B" w:rsidRPr="005E3E21" w:rsidTr="0089058B">
        <w:trPr>
          <w:trHeight w:val="2409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89058B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 xml:space="preserve">Будет ли использоваться Loginza? </w:t>
            </w:r>
          </w:p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</w:p>
          <w:p w:rsidR="0089058B" w:rsidRPr="0089058B" w:rsidRDefault="0089058B" w:rsidP="0089058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89058B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* Обеспечение единого доступа к веб-сервису посредством безопасной аутентификации через аккаунты Google, Yahoo!, Livejournal, «ВКонтакте», Facebook и проч.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58B" w:rsidRPr="00516C71" w:rsidRDefault="0089058B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Да / нет</w:t>
            </w:r>
          </w:p>
        </w:tc>
      </w:tr>
    </w:tbl>
    <w:p w:rsidR="009A788E" w:rsidRDefault="009A788E" w:rsidP="009A788E">
      <w:pPr>
        <w:pStyle w:val="a6"/>
        <w:rPr>
          <w:rFonts w:ascii="Cuprum" w:eastAsia="Arial Narrow" w:hAnsi="Cuprum" w:cs="Arial Narrow"/>
          <w:i/>
          <w:color w:val="595959"/>
          <w:sz w:val="32"/>
        </w:rPr>
      </w:pPr>
    </w:p>
    <w:p w:rsidR="009A788E" w:rsidRPr="0074395D" w:rsidRDefault="0054470B" w:rsidP="009A788E">
      <w:pPr>
        <w:pStyle w:val="a6"/>
        <w:rPr>
          <w:rFonts w:ascii="Cuprum" w:eastAsia="Arial Narrow" w:hAnsi="Cuprum" w:cs="Courier New"/>
          <w:color w:val="D8775B"/>
          <w:sz w:val="32"/>
        </w:rPr>
      </w:pPr>
      <w:r>
        <w:rPr>
          <w:rFonts w:ascii="Cuprum" w:eastAsia="Arial Narrow" w:hAnsi="Cuprum" w:cs="Courier New"/>
          <w:color w:val="D8775B"/>
          <w:sz w:val="32"/>
        </w:rPr>
        <w:t>Платежные системы</w:t>
      </w:r>
      <w:r w:rsidR="009A788E" w:rsidRPr="0074395D">
        <w:rPr>
          <w:rFonts w:ascii="Cuprum" w:eastAsia="Arial Narrow" w:hAnsi="Cuprum" w:cs="Courier New"/>
          <w:color w:val="D8775B"/>
          <w:sz w:val="32"/>
        </w:rPr>
        <w:t>:</w:t>
      </w:r>
    </w:p>
    <w:p w:rsidR="009A788E" w:rsidRPr="005E3E21" w:rsidRDefault="009A788E" w:rsidP="009A788E">
      <w:pPr>
        <w:pStyle w:val="a6"/>
        <w:rPr>
          <w:rFonts w:ascii="Cuprum" w:eastAsia="Arial Narrow" w:hAnsi="Cuprum" w:cs="Courier New"/>
          <w:b/>
        </w:rPr>
      </w:pPr>
    </w:p>
    <w:tbl>
      <w:tblPr>
        <w:tblpPr w:leftFromText="180" w:rightFromText="180" w:vertAnchor="text" w:tblpX="-601" w:tblpY="1"/>
        <w:tblOverlap w:val="never"/>
        <w:tblW w:w="119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6946"/>
      </w:tblGrid>
      <w:tr w:rsidR="009A788E" w:rsidRPr="00F30B7E" w:rsidTr="0054470B">
        <w:trPr>
          <w:trHeight w:hRule="exact" w:val="2987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9A788E" w:rsidRPr="006D6282" w:rsidRDefault="0054470B" w:rsidP="003E02E2">
            <w:pPr>
              <w:spacing w:after="0" w:line="240" w:lineRule="auto"/>
              <w:ind w:left="708"/>
              <w:rPr>
                <w:rFonts w:ascii="Cuprum" w:hAnsi="Cuprum"/>
                <w:color w:val="6187E3" w:themeColor="hyperlink"/>
                <w:sz w:val="24"/>
                <w:szCs w:val="24"/>
                <w:u w:val="single"/>
              </w:rPr>
            </w:pPr>
            <w:r w:rsidRPr="0054470B">
              <w:rPr>
                <w:rFonts w:ascii="Cuprum" w:hAnsi="Cuprum"/>
                <w:color w:val="000000" w:themeColor="text1"/>
                <w:sz w:val="24"/>
                <w:szCs w:val="24"/>
              </w:rPr>
              <w:t>С какими платёжными системами будет работать проект?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470B" w:rsidRPr="0054470B" w:rsidRDefault="0054470B" w:rsidP="0054470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</w:pPr>
            <w:r w:rsidRPr="0054470B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Пример</w:t>
            </w:r>
            <w:r w:rsidRPr="0054470B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  <w:t>:</w:t>
            </w:r>
          </w:p>
          <w:p w:rsidR="0054470B" w:rsidRPr="0054470B" w:rsidRDefault="0054470B" w:rsidP="0054470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</w:pPr>
            <w:r w:rsidRPr="0054470B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  <w:t xml:space="preserve">1. </w:t>
            </w:r>
            <w:r w:rsidRPr="0054470B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Яндекс</w:t>
            </w:r>
            <w:r w:rsidRPr="0054470B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54470B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Деньги</w:t>
            </w:r>
          </w:p>
          <w:p w:rsidR="0054470B" w:rsidRPr="0054470B" w:rsidRDefault="0054470B" w:rsidP="0054470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</w:pPr>
            <w:r w:rsidRPr="0054470B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  <w:t>2. Bitcoin</w:t>
            </w:r>
          </w:p>
          <w:p w:rsidR="0054470B" w:rsidRPr="0054470B" w:rsidRDefault="0054470B" w:rsidP="0054470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</w:pPr>
            <w:r w:rsidRPr="0054470B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  <w:t>3. Perfect Money</w:t>
            </w:r>
          </w:p>
          <w:p w:rsidR="0054470B" w:rsidRPr="0054470B" w:rsidRDefault="0054470B" w:rsidP="0054470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</w:pPr>
            <w:r w:rsidRPr="0054470B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  <w:t>4. PAYEER</w:t>
            </w:r>
          </w:p>
          <w:p w:rsidR="0054470B" w:rsidRPr="0054470B" w:rsidRDefault="0054470B" w:rsidP="0054470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</w:pPr>
            <w:r w:rsidRPr="0054470B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  <w:t>5.</w:t>
            </w:r>
            <w:r w:rsidRPr="00EB0A8A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54470B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  <w:t>OKPAY</w:t>
            </w:r>
          </w:p>
          <w:p w:rsidR="0054470B" w:rsidRPr="0054470B" w:rsidRDefault="0054470B" w:rsidP="0054470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</w:pPr>
            <w:r w:rsidRPr="0054470B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  <w:t>6.</w:t>
            </w:r>
            <w:r w:rsidRPr="00EB0A8A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54470B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  <w:t>AdvCash</w:t>
            </w:r>
          </w:p>
          <w:p w:rsidR="0054470B" w:rsidRPr="0054470B" w:rsidRDefault="0054470B" w:rsidP="0054470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</w:pPr>
            <w:r w:rsidRPr="0054470B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  <w:t>7.</w:t>
            </w:r>
            <w:r w:rsidRPr="00EB0A8A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54470B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  <w:t>QIWI</w:t>
            </w:r>
          </w:p>
          <w:p w:rsidR="009A788E" w:rsidRPr="0054470B" w:rsidRDefault="0054470B" w:rsidP="0054470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  <w:lang w:val="en-US"/>
              </w:rPr>
            </w:pPr>
            <w:r w:rsidRPr="0054470B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  <w:t>8.</w:t>
            </w:r>
            <w:r w:rsidRPr="00EB0A8A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54470B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  <w:t>NETeller</w:t>
            </w:r>
          </w:p>
        </w:tc>
      </w:tr>
      <w:tr w:rsidR="009A788E" w:rsidRPr="005E3E21" w:rsidTr="0054470B">
        <w:trPr>
          <w:trHeight w:val="1111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9A788E" w:rsidRPr="006D6282" w:rsidRDefault="0054470B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54470B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Требуется ли настройка и подключение платежных систем к проекту?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88E" w:rsidRPr="006D6282" w:rsidRDefault="0054470B" w:rsidP="003E02E2">
            <w:pPr>
              <w:spacing w:after="0" w:line="240" w:lineRule="auto"/>
              <w:ind w:left="708"/>
              <w:rPr>
                <w:rFonts w:ascii="Cuprum" w:hAnsi="Cuprum"/>
                <w:color w:val="000000" w:themeColor="text1"/>
                <w:sz w:val="24"/>
                <w:szCs w:val="24"/>
                <w:lang w:val="en-US"/>
              </w:rPr>
            </w:pP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Да / нет</w:t>
            </w:r>
          </w:p>
        </w:tc>
      </w:tr>
      <w:tr w:rsidR="009A788E" w:rsidRPr="005E3E21" w:rsidTr="0054470B">
        <w:trPr>
          <w:trHeight w:val="6376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54470B" w:rsidRPr="0054470B" w:rsidRDefault="0054470B" w:rsidP="0054470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54470B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В каком режиме будет работать проект:</w:t>
            </w:r>
          </w:p>
          <w:p w:rsidR="0054470B" w:rsidRPr="0054470B" w:rsidRDefault="0054470B" w:rsidP="0054470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</w:p>
          <w:p w:rsidR="0054470B" w:rsidRPr="0054470B" w:rsidRDefault="0054470B" w:rsidP="0054470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54470B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 xml:space="preserve">Раздельный режим - каждая платежная система работает сама по себе. С какой платёжной системы пополнили счет, на ту и выводятся средства. </w:t>
            </w:r>
          </w:p>
          <w:p w:rsidR="00362958" w:rsidRDefault="00362958" w:rsidP="0054470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</w:p>
          <w:p w:rsidR="0054470B" w:rsidRDefault="0054470B" w:rsidP="0054470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54470B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В проекте может работать «Обмен валюты», если есть такая необходимость.</w:t>
            </w:r>
          </w:p>
          <w:p w:rsidR="0054470B" w:rsidRPr="0054470B" w:rsidRDefault="0054470B" w:rsidP="0054470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</w:p>
          <w:p w:rsidR="0054470B" w:rsidRPr="0054470B" w:rsidRDefault="0054470B" w:rsidP="0054470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54470B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 xml:space="preserve">Внутренняя валюта (internal) – все пополнения автоматически конвертируются во внутреннюю валюту проекта. </w:t>
            </w:r>
          </w:p>
          <w:p w:rsidR="00362958" w:rsidRDefault="00362958" w:rsidP="0054470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</w:p>
          <w:p w:rsidR="009A788E" w:rsidRPr="006D6282" w:rsidRDefault="0054470B" w:rsidP="0054470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54470B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В этом режиме проект легко может превратиться в обменный пункт (ввели с одной ПС, тут же вывели на другую), поэтому стоит подумать, как этот момент ограничить. Это может быть авто-открытие депозита при пополнении баланса или комиссии на обмен.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88E" w:rsidRPr="0054470B" w:rsidRDefault="0054470B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Вариант 1</w:t>
            </w:r>
          </w:p>
        </w:tc>
      </w:tr>
      <w:tr w:rsidR="0054470B" w:rsidRPr="005E3E21" w:rsidTr="0054470B">
        <w:trPr>
          <w:trHeight w:val="3944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54470B" w:rsidRPr="0054470B" w:rsidRDefault="0054470B" w:rsidP="0054470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54470B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Как будет открываться депозит:</w:t>
            </w:r>
          </w:p>
          <w:p w:rsidR="0054470B" w:rsidRPr="0054470B" w:rsidRDefault="0054470B" w:rsidP="0054470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</w:p>
          <w:p w:rsidR="0054470B" w:rsidRPr="0054470B" w:rsidRDefault="0054470B" w:rsidP="0054470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54470B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Пользователь переходит на страницу пополнения баланса. Пополняет баланс. Далее переходит на страницу «открыть депозит».</w:t>
            </w:r>
          </w:p>
          <w:p w:rsidR="0054470B" w:rsidRPr="0054470B" w:rsidRDefault="0054470B" w:rsidP="0054470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</w:p>
          <w:p w:rsidR="0054470B" w:rsidRPr="0054470B" w:rsidRDefault="0054470B" w:rsidP="0054470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54470B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Пользователь сразу переходит на страницу «открыть депозит», где выбирает «открытие депозита с баланса системы» или «открытие депозита с платежной системы»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470B" w:rsidRDefault="0054470B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Вариант 1</w:t>
            </w:r>
          </w:p>
        </w:tc>
      </w:tr>
      <w:tr w:rsidR="0054470B" w:rsidRPr="005E3E21" w:rsidTr="0054470B">
        <w:trPr>
          <w:trHeight w:val="983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54470B" w:rsidRPr="0054470B" w:rsidRDefault="0054470B" w:rsidP="0054470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54470B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Будет ли в проекте возможность обмена валют?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470B" w:rsidRDefault="0054470B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Да / нет</w:t>
            </w:r>
          </w:p>
        </w:tc>
      </w:tr>
      <w:tr w:rsidR="0054470B" w:rsidRPr="005E3E21" w:rsidTr="0054470B">
        <w:trPr>
          <w:trHeight w:val="1124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54470B" w:rsidRPr="0054470B" w:rsidRDefault="0054470B" w:rsidP="0054470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54470B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Будет ли в проекте возможность перевода средств между пользователями?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470B" w:rsidRDefault="0054470B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Да / нет</w:t>
            </w:r>
          </w:p>
        </w:tc>
      </w:tr>
      <w:tr w:rsidR="0054470B" w:rsidRPr="0054470B" w:rsidTr="0054470B">
        <w:trPr>
          <w:trHeight w:val="2131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54470B" w:rsidRPr="0054470B" w:rsidRDefault="0054470B" w:rsidP="0054470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54470B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Требуется ли верификация электронных кошельков?</w:t>
            </w:r>
          </w:p>
          <w:p w:rsidR="0054470B" w:rsidRPr="0054470B" w:rsidRDefault="0054470B" w:rsidP="0054470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</w:p>
          <w:p w:rsidR="0054470B" w:rsidRPr="0054470B" w:rsidRDefault="0054470B" w:rsidP="0054470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54470B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Если да – укажите ПС.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470B" w:rsidRPr="0054470B" w:rsidRDefault="0054470B" w:rsidP="0054470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</w:pPr>
            <w:r w:rsidRPr="0054470B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Пример</w:t>
            </w:r>
            <w:r w:rsidRPr="0054470B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  <w:t>:</w:t>
            </w:r>
          </w:p>
          <w:p w:rsidR="0054470B" w:rsidRPr="0054470B" w:rsidRDefault="0054470B" w:rsidP="0054470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</w:pPr>
            <w:r w:rsidRPr="0054470B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  <w:t>1. Perfect Money</w:t>
            </w:r>
          </w:p>
          <w:p w:rsidR="0054470B" w:rsidRPr="0054470B" w:rsidRDefault="0054470B" w:rsidP="0054470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</w:pPr>
            <w:r w:rsidRPr="0054470B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  <w:t>2. PAYEER</w:t>
            </w:r>
          </w:p>
          <w:p w:rsidR="0054470B" w:rsidRPr="0054470B" w:rsidRDefault="0054470B" w:rsidP="0054470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</w:pPr>
            <w:r w:rsidRPr="0054470B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  <w:t>3. OKPAY</w:t>
            </w:r>
          </w:p>
          <w:p w:rsidR="0054470B" w:rsidRPr="0054470B" w:rsidRDefault="0054470B" w:rsidP="0054470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</w:pPr>
            <w:r w:rsidRPr="0054470B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  <w:t>4. AdvCash</w:t>
            </w:r>
          </w:p>
          <w:p w:rsidR="0054470B" w:rsidRPr="0054470B" w:rsidRDefault="0054470B" w:rsidP="0054470B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</w:pPr>
            <w:r w:rsidRPr="0054470B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  <w:t>5. NETeller</w:t>
            </w:r>
          </w:p>
        </w:tc>
      </w:tr>
    </w:tbl>
    <w:p w:rsidR="0054470B" w:rsidRPr="0054470B" w:rsidRDefault="009A788E" w:rsidP="0054470B">
      <w:pPr>
        <w:pStyle w:val="a6"/>
        <w:rPr>
          <w:rFonts w:ascii="Cuprum" w:eastAsia="Arial Narrow" w:hAnsi="Cuprum" w:cs="Arial Narrow"/>
          <w:i/>
          <w:color w:val="595959"/>
          <w:sz w:val="32"/>
          <w:lang w:val="en-US"/>
        </w:rPr>
      </w:pPr>
      <w:r w:rsidRPr="0054470B">
        <w:rPr>
          <w:rFonts w:ascii="Cuprum" w:eastAsia="Arial Narrow" w:hAnsi="Cuprum" w:cs="Arial Narrow"/>
          <w:i/>
          <w:color w:val="595959"/>
          <w:sz w:val="32"/>
          <w:lang w:val="en-US"/>
        </w:rPr>
        <w:t xml:space="preserve"> </w:t>
      </w:r>
    </w:p>
    <w:p w:rsidR="0054470B" w:rsidRPr="00DE15E7" w:rsidRDefault="0054470B" w:rsidP="0054470B">
      <w:pPr>
        <w:pStyle w:val="a6"/>
        <w:rPr>
          <w:rFonts w:ascii="Cuprum" w:eastAsia="Arial Narrow" w:hAnsi="Cuprum" w:cs="Courier New"/>
          <w:color w:val="D8775B"/>
          <w:sz w:val="32"/>
        </w:rPr>
      </w:pPr>
      <w:r>
        <w:rPr>
          <w:rFonts w:ascii="Cuprum" w:eastAsia="Arial Narrow" w:hAnsi="Cuprum" w:cs="Courier New"/>
          <w:color w:val="D8775B"/>
          <w:sz w:val="32"/>
        </w:rPr>
        <w:t>Техническая поддержка</w:t>
      </w:r>
      <w:r w:rsidRPr="0074395D">
        <w:rPr>
          <w:rFonts w:ascii="Cuprum" w:eastAsia="Arial Narrow" w:hAnsi="Cuprum" w:cs="Courier New"/>
          <w:color w:val="D8775B"/>
          <w:sz w:val="32"/>
        </w:rPr>
        <w:t>:</w:t>
      </w:r>
    </w:p>
    <w:tbl>
      <w:tblPr>
        <w:tblpPr w:leftFromText="180" w:rightFromText="180" w:vertAnchor="text" w:tblpX="-601" w:tblpY="1"/>
        <w:tblOverlap w:val="never"/>
        <w:tblW w:w="119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6946"/>
      </w:tblGrid>
      <w:tr w:rsidR="0054470B" w:rsidRPr="005E3E21" w:rsidTr="00DE15E7">
        <w:trPr>
          <w:trHeight w:hRule="exact" w:val="2991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54470B" w:rsidRPr="0054470B" w:rsidRDefault="0054470B" w:rsidP="0054470B">
            <w:pPr>
              <w:spacing w:after="0" w:line="240" w:lineRule="auto"/>
              <w:ind w:left="708"/>
              <w:rPr>
                <w:rFonts w:ascii="Cuprum" w:hAnsi="Cuprum"/>
                <w:color w:val="000000" w:themeColor="text1"/>
                <w:sz w:val="24"/>
                <w:szCs w:val="24"/>
              </w:rPr>
            </w:pPr>
            <w:r w:rsidRPr="0054470B">
              <w:rPr>
                <w:rFonts w:ascii="Cuprum" w:hAnsi="Cuprum"/>
                <w:color w:val="000000" w:themeColor="text1"/>
                <w:sz w:val="24"/>
                <w:szCs w:val="24"/>
              </w:rPr>
              <w:t xml:space="preserve">Будет ли использоваться функционал CMS – «тикеты»? </w:t>
            </w:r>
          </w:p>
          <w:p w:rsidR="0054470B" w:rsidRPr="0054470B" w:rsidRDefault="0054470B" w:rsidP="0054470B">
            <w:pPr>
              <w:spacing w:after="0" w:line="240" w:lineRule="auto"/>
              <w:ind w:left="708"/>
              <w:rPr>
                <w:rFonts w:ascii="Cuprum" w:hAnsi="Cuprum"/>
                <w:color w:val="000000" w:themeColor="text1"/>
                <w:sz w:val="24"/>
                <w:szCs w:val="24"/>
              </w:rPr>
            </w:pPr>
          </w:p>
          <w:p w:rsidR="0054470B" w:rsidRPr="0054470B" w:rsidRDefault="0054470B" w:rsidP="0054470B">
            <w:pPr>
              <w:spacing w:after="0" w:line="240" w:lineRule="auto"/>
              <w:ind w:left="708"/>
              <w:rPr>
                <w:rFonts w:ascii="Cuprum" w:hAnsi="Cuprum"/>
                <w:color w:val="7F7F7F" w:themeColor="text1" w:themeTint="80"/>
                <w:sz w:val="24"/>
                <w:szCs w:val="24"/>
              </w:rPr>
            </w:pPr>
            <w:r w:rsidRPr="0054470B">
              <w:rPr>
                <w:rFonts w:ascii="Cuprum" w:hAnsi="Cuprum"/>
                <w:color w:val="7F7F7F" w:themeColor="text1" w:themeTint="80"/>
                <w:sz w:val="24"/>
                <w:szCs w:val="24"/>
              </w:rPr>
              <w:t>* Это тех. поддержка зарегистрированных пользователей.</w:t>
            </w:r>
          </w:p>
          <w:p w:rsidR="0054470B" w:rsidRPr="0054470B" w:rsidRDefault="0054470B" w:rsidP="0054470B">
            <w:pPr>
              <w:spacing w:after="0" w:line="240" w:lineRule="auto"/>
              <w:ind w:left="708"/>
              <w:rPr>
                <w:rFonts w:ascii="Cuprum" w:hAnsi="Cuprum"/>
                <w:color w:val="7F7F7F" w:themeColor="text1" w:themeTint="80"/>
                <w:sz w:val="24"/>
                <w:szCs w:val="24"/>
              </w:rPr>
            </w:pPr>
          </w:p>
          <w:p w:rsidR="0054470B" w:rsidRPr="006D6282" w:rsidRDefault="0054470B" w:rsidP="0054470B">
            <w:pPr>
              <w:spacing w:after="0" w:line="240" w:lineRule="auto"/>
              <w:ind w:left="708"/>
              <w:rPr>
                <w:rFonts w:ascii="Cuprum" w:hAnsi="Cuprum"/>
                <w:color w:val="6187E3" w:themeColor="hyperlink"/>
                <w:sz w:val="24"/>
                <w:szCs w:val="24"/>
                <w:u w:val="single"/>
              </w:rPr>
            </w:pPr>
            <w:r w:rsidRPr="0054470B">
              <w:rPr>
                <w:rFonts w:ascii="Cuprum" w:hAnsi="Cuprum"/>
                <w:color w:val="7F7F7F" w:themeColor="text1" w:themeTint="80"/>
                <w:sz w:val="24"/>
                <w:szCs w:val="24"/>
              </w:rPr>
              <w:t>В личном кабинете пользователь может создавать тикет с интересующим его вопросом и вести переписку с тех. поддержкой проекта.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470B" w:rsidRPr="006D6282" w:rsidRDefault="00DE15E7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Да / нет</w:t>
            </w:r>
          </w:p>
        </w:tc>
      </w:tr>
      <w:tr w:rsidR="0054470B" w:rsidRPr="005E3E21" w:rsidTr="00DE15E7">
        <w:trPr>
          <w:trHeight w:val="3953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DE15E7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Требуется ли организация технической поддержки?</w:t>
            </w:r>
          </w:p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</w:p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DE15E7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Поддержка включает в себя наём оператора для технической поддержки клиентов в онлайн-чате или по телефону.</w:t>
            </w:r>
          </w:p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</w:p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DE15E7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* По умолчанию мы предоставляем русскоязычного оператора. При необходимости укажите, какие языки требуются дополнительно.</w:t>
            </w:r>
          </w:p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</w:p>
          <w:p w:rsidR="0054470B" w:rsidRPr="006D6282" w:rsidRDefault="00DE15E7" w:rsidP="00DE15E7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DE15E7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** Оплата работы оператора - посуточная.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hAnsi="Cuprum"/>
                <w:color w:val="595959" w:themeColor="text1" w:themeTint="A6"/>
                <w:sz w:val="24"/>
                <w:szCs w:val="24"/>
              </w:rPr>
            </w:pPr>
            <w:r w:rsidRPr="00DE15E7">
              <w:rPr>
                <w:rFonts w:ascii="Cuprum" w:hAnsi="Cuprum"/>
                <w:color w:val="595959" w:themeColor="text1" w:themeTint="A6"/>
                <w:sz w:val="24"/>
                <w:szCs w:val="24"/>
              </w:rPr>
              <w:t>Пример:</w:t>
            </w:r>
          </w:p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hAnsi="Cuprum"/>
                <w:color w:val="595959" w:themeColor="text1" w:themeTint="A6"/>
                <w:sz w:val="24"/>
                <w:szCs w:val="24"/>
              </w:rPr>
            </w:pPr>
            <w:r w:rsidRPr="00DE15E7">
              <w:rPr>
                <w:rFonts w:ascii="Cuprum" w:hAnsi="Cuprum"/>
                <w:color w:val="595959" w:themeColor="text1" w:themeTint="A6"/>
                <w:sz w:val="24"/>
                <w:szCs w:val="24"/>
              </w:rPr>
              <w:t>- Да, требуется оператор на телефон</w:t>
            </w:r>
          </w:p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hAnsi="Cuprum"/>
                <w:color w:val="595959" w:themeColor="text1" w:themeTint="A6"/>
                <w:sz w:val="24"/>
                <w:szCs w:val="24"/>
              </w:rPr>
            </w:pPr>
            <w:r w:rsidRPr="00DE15E7">
              <w:rPr>
                <w:rFonts w:ascii="Cuprum" w:hAnsi="Cuprum"/>
                <w:color w:val="595959" w:themeColor="text1" w:themeTint="A6"/>
                <w:sz w:val="24"/>
                <w:szCs w:val="24"/>
              </w:rPr>
              <w:t>- Да, требуется оператор в онлайн-чат</w:t>
            </w:r>
          </w:p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hAnsi="Cuprum"/>
                <w:color w:val="595959" w:themeColor="text1" w:themeTint="A6"/>
                <w:sz w:val="24"/>
                <w:szCs w:val="24"/>
              </w:rPr>
            </w:pPr>
            <w:r w:rsidRPr="00DE15E7">
              <w:rPr>
                <w:rFonts w:ascii="Cuprum" w:hAnsi="Cuprum"/>
                <w:color w:val="595959" w:themeColor="text1" w:themeTint="A6"/>
                <w:sz w:val="24"/>
                <w:szCs w:val="24"/>
              </w:rPr>
              <w:t>- Да, требуется оператор на телефон и в онлайн чат</w:t>
            </w:r>
          </w:p>
          <w:p w:rsidR="0054470B" w:rsidRPr="006D6282" w:rsidRDefault="00DE15E7" w:rsidP="00DE15E7">
            <w:pPr>
              <w:spacing w:after="0" w:line="240" w:lineRule="auto"/>
              <w:ind w:left="708"/>
              <w:rPr>
                <w:rFonts w:ascii="Cuprum" w:hAnsi="Cuprum"/>
                <w:color w:val="000000" w:themeColor="text1"/>
                <w:sz w:val="24"/>
                <w:szCs w:val="24"/>
                <w:lang w:val="en-US"/>
              </w:rPr>
            </w:pPr>
            <w:r w:rsidRPr="00DE15E7">
              <w:rPr>
                <w:rFonts w:ascii="Cuprum" w:hAnsi="Cuprum"/>
                <w:color w:val="595959" w:themeColor="text1" w:themeTint="A6"/>
                <w:sz w:val="24"/>
                <w:szCs w:val="24"/>
                <w:lang w:val="en-US"/>
              </w:rPr>
              <w:t>- Нет</w:t>
            </w:r>
          </w:p>
        </w:tc>
      </w:tr>
      <w:tr w:rsidR="0054470B" w:rsidRPr="005E3E21" w:rsidTr="00DE15E7">
        <w:trPr>
          <w:trHeight w:val="1401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DE15E7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Требуется ли покупка зарубежного телефонного номера?</w:t>
            </w:r>
          </w:p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</w:p>
          <w:p w:rsidR="0054470B" w:rsidRPr="006D6282" w:rsidRDefault="00DE15E7" w:rsidP="00DE15E7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DE15E7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Звонки можно принимать на Ваш телефон или Skype.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470B" w:rsidRPr="006D6282" w:rsidRDefault="00DE15E7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808080" w:themeColor="background1" w:themeShade="80"/>
                <w:sz w:val="24"/>
                <w:szCs w:val="24"/>
                <w:lang w:val="en-US"/>
              </w:rPr>
            </w:pP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Да / нет</w:t>
            </w:r>
          </w:p>
        </w:tc>
      </w:tr>
      <w:tr w:rsidR="00DE15E7" w:rsidRPr="005E3E21" w:rsidTr="00DE15E7">
        <w:trPr>
          <w:trHeight w:val="1960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DE15E7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Требуется ли составление и озвучка приветственного сообщения для автоответчика?</w:t>
            </w:r>
          </w:p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</w:p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DE15E7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Озвучка сообщения осуществляется диктором.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15E7" w:rsidRPr="00516C71" w:rsidRDefault="00DE15E7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Да / нет</w:t>
            </w:r>
          </w:p>
        </w:tc>
      </w:tr>
      <w:tr w:rsidR="00DE15E7" w:rsidRPr="005E3E21" w:rsidTr="00DE15E7">
        <w:trPr>
          <w:trHeight w:val="281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DE15E7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Требуется ли техническая поддержка Вашего проекта?</w:t>
            </w:r>
          </w:p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</w:p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DE15E7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Включает в себя:</w:t>
            </w:r>
          </w:p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DE15E7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- Контроль работы проекта</w:t>
            </w:r>
          </w:p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DE15E7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- Контроль работы серверной части</w:t>
            </w:r>
          </w:p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DE15E7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- Устранение технических неисправностей</w:t>
            </w:r>
          </w:p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DE15E7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- Консультации по вопросам связанные с работой проекта, настройкой CMS, работой с платёжными системами, наймом контрагентов и т.д.</w:t>
            </w:r>
          </w:p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</w:p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DE15E7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* Не включает в себя доработки функционала, дизайна, вёрстки и др. Все дополнительные доработки рассматриваются и просчитываются в отдельной смете.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15E7" w:rsidRPr="00516C71" w:rsidRDefault="00DE15E7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Да / нет</w:t>
            </w:r>
          </w:p>
        </w:tc>
      </w:tr>
      <w:tr w:rsidR="00A37783" w:rsidRPr="005E3E21" w:rsidTr="00A37783">
        <w:trPr>
          <w:trHeight w:val="3966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A37783" w:rsidRDefault="00A37783" w:rsidP="00A37783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A37783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Требуется ли</w:t>
            </w:r>
            <w:r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 xml:space="preserve"> Вам</w:t>
            </w:r>
            <w:r w:rsidRPr="00A37783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 xml:space="preserve"> помощь в ведении</w:t>
            </w:r>
            <w:r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 xml:space="preserve"> и </w:t>
            </w:r>
            <w:r w:rsidRPr="00A37783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управлени</w:t>
            </w:r>
            <w:r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и</w:t>
            </w:r>
            <w:r w:rsidRPr="00A37783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 xml:space="preserve"> проект</w:t>
            </w:r>
            <w:r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ом</w:t>
            </w:r>
            <w:r w:rsidRPr="00A37783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?</w:t>
            </w:r>
          </w:p>
          <w:p w:rsidR="00A37783" w:rsidRDefault="00A37783" w:rsidP="00A37783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</w:p>
          <w:p w:rsidR="00A37783" w:rsidRPr="00A37783" w:rsidRDefault="00A37783" w:rsidP="00A37783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A37783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- Помощь в составлении рекламной компании и дальнейшего рекламного бюджета</w:t>
            </w:r>
          </w:p>
          <w:p w:rsidR="00A37783" w:rsidRPr="00A37783" w:rsidRDefault="00A37783" w:rsidP="00A37783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A37783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- Советы и поиск решений при затруднительных ситуациях</w:t>
            </w:r>
          </w:p>
          <w:p w:rsidR="00A37783" w:rsidRPr="00A37783" w:rsidRDefault="00A37783" w:rsidP="00A37783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A37783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 xml:space="preserve">- Приоритетная поддержка и аудит </w:t>
            </w:r>
            <w:r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В</w:t>
            </w:r>
            <w:r w:rsidRPr="00A37783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ашего проекта</w:t>
            </w:r>
          </w:p>
          <w:p w:rsidR="00A37783" w:rsidRPr="00A37783" w:rsidRDefault="00A37783" w:rsidP="00A37783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A37783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- Обучение использованию панели управления сайтом</w:t>
            </w:r>
          </w:p>
          <w:p w:rsidR="00A37783" w:rsidRPr="00DE15E7" w:rsidRDefault="00A37783" w:rsidP="00A37783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A37783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- Другие вопросы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783" w:rsidRPr="00516C71" w:rsidRDefault="00A37783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Да / нет</w:t>
            </w:r>
          </w:p>
        </w:tc>
      </w:tr>
    </w:tbl>
    <w:p w:rsidR="00A37783" w:rsidRDefault="00A37783" w:rsidP="0054470B">
      <w:pPr>
        <w:pStyle w:val="a6"/>
        <w:rPr>
          <w:rFonts w:ascii="Cuprum" w:eastAsia="Arial Narrow" w:hAnsi="Cuprum" w:cs="Courier New"/>
          <w:color w:val="D8775B"/>
          <w:sz w:val="32"/>
        </w:rPr>
      </w:pPr>
    </w:p>
    <w:p w:rsidR="0054470B" w:rsidRPr="0074395D" w:rsidRDefault="00DE15E7" w:rsidP="0054470B">
      <w:pPr>
        <w:pStyle w:val="a6"/>
        <w:rPr>
          <w:rFonts w:ascii="Cuprum" w:eastAsia="Arial Narrow" w:hAnsi="Cuprum" w:cs="Courier New"/>
          <w:color w:val="D8775B"/>
          <w:sz w:val="32"/>
        </w:rPr>
      </w:pPr>
      <w:r>
        <w:rPr>
          <w:rFonts w:ascii="Cuprum" w:eastAsia="Arial Narrow" w:hAnsi="Cuprum" w:cs="Courier New"/>
          <w:color w:val="D8775B"/>
          <w:sz w:val="32"/>
        </w:rPr>
        <w:t>Прочие вопросы</w:t>
      </w:r>
      <w:r w:rsidR="0054470B" w:rsidRPr="0074395D">
        <w:rPr>
          <w:rFonts w:ascii="Cuprum" w:eastAsia="Arial Narrow" w:hAnsi="Cuprum" w:cs="Courier New"/>
          <w:color w:val="D8775B"/>
          <w:sz w:val="32"/>
        </w:rPr>
        <w:t>:</w:t>
      </w:r>
    </w:p>
    <w:p w:rsidR="0054470B" w:rsidRPr="005E3E21" w:rsidRDefault="0054470B" w:rsidP="0054470B">
      <w:pPr>
        <w:pStyle w:val="a6"/>
        <w:rPr>
          <w:rFonts w:ascii="Cuprum" w:eastAsia="Arial Narrow" w:hAnsi="Cuprum" w:cs="Courier New"/>
          <w:b/>
        </w:rPr>
      </w:pPr>
    </w:p>
    <w:tbl>
      <w:tblPr>
        <w:tblpPr w:leftFromText="180" w:rightFromText="180" w:vertAnchor="text" w:tblpX="-601" w:tblpY="1"/>
        <w:tblOverlap w:val="never"/>
        <w:tblW w:w="119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6946"/>
      </w:tblGrid>
      <w:tr w:rsidR="0054470B" w:rsidRPr="005E3E21" w:rsidTr="00DE15E7">
        <w:trPr>
          <w:trHeight w:hRule="exact" w:val="2002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hAnsi="Cuprum"/>
                <w:color w:val="000000" w:themeColor="text1"/>
                <w:sz w:val="24"/>
                <w:szCs w:val="24"/>
              </w:rPr>
            </w:pPr>
            <w:r w:rsidRPr="00DE15E7">
              <w:rPr>
                <w:rFonts w:ascii="Cuprum" w:hAnsi="Cuprum"/>
                <w:color w:val="000000" w:themeColor="text1"/>
                <w:sz w:val="24"/>
                <w:szCs w:val="24"/>
              </w:rPr>
              <w:t>Можем ли мы поместить копирайт студии на Вашем сайте?</w:t>
            </w:r>
          </w:p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hAnsi="Cuprum"/>
                <w:color w:val="000000" w:themeColor="text1"/>
                <w:sz w:val="24"/>
                <w:szCs w:val="24"/>
              </w:rPr>
            </w:pPr>
          </w:p>
          <w:p w:rsidR="0054470B" w:rsidRPr="006D6282" w:rsidRDefault="00DE15E7" w:rsidP="00DE15E7">
            <w:pPr>
              <w:spacing w:after="0" w:line="240" w:lineRule="auto"/>
              <w:ind w:left="708"/>
              <w:rPr>
                <w:rFonts w:ascii="Cuprum" w:hAnsi="Cuprum"/>
                <w:color w:val="6187E3" w:themeColor="hyperlink"/>
                <w:sz w:val="24"/>
                <w:szCs w:val="24"/>
                <w:u w:val="single"/>
              </w:rPr>
            </w:pPr>
            <w:r w:rsidRPr="00DE15E7">
              <w:rPr>
                <w:rFonts w:ascii="Cuprum" w:hAnsi="Cuprum"/>
                <w:color w:val="7F7F7F" w:themeColor="text1" w:themeTint="80"/>
                <w:sz w:val="24"/>
                <w:szCs w:val="24"/>
              </w:rPr>
              <w:t>В случае размещения нашего копирайта на сайте Вы получаете скидку на разработку проекта – 50$.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470B" w:rsidRPr="006D6282" w:rsidRDefault="00DE15E7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Да / нет</w:t>
            </w:r>
          </w:p>
        </w:tc>
      </w:tr>
      <w:tr w:rsidR="0054470B" w:rsidRPr="005E3E21" w:rsidTr="00DE15E7">
        <w:trPr>
          <w:trHeight w:val="2095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DE15E7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Можем ли мы разместить в портфолио Ваш проект, после его закрытия?</w:t>
            </w:r>
          </w:p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</w:p>
          <w:p w:rsidR="0054470B" w:rsidRPr="006D6282" w:rsidRDefault="00DE15E7" w:rsidP="00DE15E7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DE15E7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Без согласования этого вопроса проект размещается в портфолио спустя один год после сдачи проекта.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470B" w:rsidRPr="006D6282" w:rsidRDefault="00DE15E7" w:rsidP="003E02E2">
            <w:pPr>
              <w:spacing w:after="0" w:line="240" w:lineRule="auto"/>
              <w:ind w:left="708"/>
              <w:rPr>
                <w:rFonts w:ascii="Cuprum" w:hAnsi="Cuprum"/>
                <w:color w:val="000000" w:themeColor="text1"/>
                <w:sz w:val="24"/>
                <w:szCs w:val="24"/>
                <w:lang w:val="en-US"/>
              </w:rPr>
            </w:pP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Да / нет</w:t>
            </w:r>
          </w:p>
        </w:tc>
      </w:tr>
    </w:tbl>
    <w:p w:rsidR="00DE15E7" w:rsidRPr="00DE15E7" w:rsidRDefault="00DE15E7" w:rsidP="00DE15E7">
      <w:pPr>
        <w:pStyle w:val="a6"/>
        <w:rPr>
          <w:rFonts w:ascii="Cuprum" w:eastAsia="Arial Narrow" w:hAnsi="Cuprum" w:cs="Arial Narrow"/>
          <w:color w:val="595959"/>
          <w:sz w:val="32"/>
          <w:lang w:val="en-US"/>
        </w:rPr>
      </w:pPr>
    </w:p>
    <w:p w:rsidR="00DE15E7" w:rsidRPr="0074395D" w:rsidRDefault="00DE15E7" w:rsidP="00DE15E7">
      <w:pPr>
        <w:pStyle w:val="a6"/>
        <w:rPr>
          <w:rFonts w:ascii="Cuprum" w:eastAsia="Arial Narrow" w:hAnsi="Cuprum" w:cs="Courier New"/>
          <w:color w:val="D8775B"/>
          <w:sz w:val="32"/>
        </w:rPr>
      </w:pPr>
      <w:r>
        <w:rPr>
          <w:rFonts w:ascii="Cuprum" w:eastAsia="Arial Narrow" w:hAnsi="Cuprum" w:cs="Courier New"/>
          <w:color w:val="D8775B"/>
          <w:sz w:val="32"/>
        </w:rPr>
        <w:t>Финансовая часть</w:t>
      </w:r>
      <w:r w:rsidRPr="0074395D">
        <w:rPr>
          <w:rFonts w:ascii="Cuprum" w:eastAsia="Arial Narrow" w:hAnsi="Cuprum" w:cs="Courier New"/>
          <w:color w:val="D8775B"/>
          <w:sz w:val="32"/>
        </w:rPr>
        <w:t>:</w:t>
      </w:r>
    </w:p>
    <w:p w:rsidR="00DE15E7" w:rsidRPr="005E3E21" w:rsidRDefault="00DE15E7" w:rsidP="00DE15E7">
      <w:pPr>
        <w:pStyle w:val="a6"/>
        <w:rPr>
          <w:rFonts w:ascii="Cuprum" w:eastAsia="Arial Narrow" w:hAnsi="Cuprum" w:cs="Courier New"/>
          <w:b/>
        </w:rPr>
      </w:pPr>
    </w:p>
    <w:tbl>
      <w:tblPr>
        <w:tblpPr w:leftFromText="180" w:rightFromText="180" w:vertAnchor="text" w:tblpX="-601" w:tblpY="1"/>
        <w:tblOverlap w:val="never"/>
        <w:tblW w:w="119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6946"/>
      </w:tblGrid>
      <w:tr w:rsidR="00DE15E7" w:rsidRPr="005E3E21" w:rsidTr="00DE15E7">
        <w:trPr>
          <w:trHeight w:hRule="exact" w:val="5404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hAnsi="Cuprum"/>
                <w:color w:val="000000" w:themeColor="text1"/>
                <w:sz w:val="24"/>
                <w:szCs w:val="24"/>
              </w:rPr>
            </w:pPr>
            <w:r w:rsidRPr="00DE15E7">
              <w:rPr>
                <w:rFonts w:ascii="Cuprum" w:hAnsi="Cuprum"/>
                <w:color w:val="000000" w:themeColor="text1"/>
                <w:sz w:val="24"/>
                <w:szCs w:val="24"/>
              </w:rPr>
              <w:t>Предполагаемый бюджет на разработку проекта:</w:t>
            </w:r>
          </w:p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hAnsi="Cuprum"/>
                <w:color w:val="000000" w:themeColor="text1"/>
                <w:sz w:val="24"/>
                <w:szCs w:val="24"/>
              </w:rPr>
            </w:pPr>
          </w:p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hAnsi="Cuprum"/>
                <w:color w:val="7F7F7F" w:themeColor="text1" w:themeTint="80"/>
                <w:sz w:val="24"/>
                <w:szCs w:val="24"/>
              </w:rPr>
            </w:pPr>
            <w:r w:rsidRPr="00DE15E7">
              <w:rPr>
                <w:rFonts w:ascii="Cuprum" w:hAnsi="Cuprum"/>
                <w:color w:val="7F7F7F" w:themeColor="text1" w:themeTint="80"/>
                <w:sz w:val="24"/>
                <w:szCs w:val="24"/>
              </w:rPr>
              <w:t>Указывая бюджет, Вы даёте нам возможность сразу предложить наиболее оптимальное решение.</w:t>
            </w:r>
          </w:p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hAnsi="Cuprum"/>
                <w:color w:val="7F7F7F" w:themeColor="text1" w:themeTint="80"/>
                <w:sz w:val="24"/>
                <w:szCs w:val="24"/>
              </w:rPr>
            </w:pPr>
          </w:p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hAnsi="Cuprum"/>
                <w:color w:val="000000" w:themeColor="text1"/>
                <w:sz w:val="24"/>
                <w:szCs w:val="24"/>
              </w:rPr>
            </w:pPr>
            <w:r w:rsidRPr="00DE15E7">
              <w:rPr>
                <w:rFonts w:ascii="Cuprum" w:hAnsi="Cuprum"/>
                <w:color w:val="7F7F7F" w:themeColor="text1" w:themeTint="80"/>
                <w:sz w:val="24"/>
                <w:szCs w:val="24"/>
              </w:rPr>
              <w:t xml:space="preserve">После изучения брифа и ТЗ на разработку проекта, обсуждения всех нюансов мы составляем и согласовываем с Вами смету работ (в виде </w:t>
            </w:r>
            <w:hyperlink r:id="rId23" w:history="1">
              <w:r w:rsidRPr="00D02006">
                <w:rPr>
                  <w:rStyle w:val="a7"/>
                  <w:rFonts w:ascii="Cuprum" w:hAnsi="Cuprum"/>
                  <w:sz w:val="24"/>
                  <w:szCs w:val="24"/>
                </w:rPr>
                <w:t>http://avc.today/doc/price.xlsx</w:t>
              </w:r>
            </w:hyperlink>
            <w:r>
              <w:rPr>
                <w:rFonts w:ascii="Cuprum" w:hAnsi="Cuprum"/>
                <w:color w:val="000000" w:themeColor="text1"/>
                <w:sz w:val="24"/>
                <w:szCs w:val="24"/>
              </w:rPr>
              <w:t xml:space="preserve"> </w:t>
            </w:r>
            <w:r w:rsidRPr="00DE15E7">
              <w:rPr>
                <w:rFonts w:ascii="Cuprum" w:hAnsi="Cuprum"/>
                <w:color w:val="7F7F7F" w:themeColor="text1" w:themeTint="80"/>
                <w:sz w:val="24"/>
                <w:szCs w:val="24"/>
              </w:rPr>
              <w:t>где просчитывается каждый этап работы).</w:t>
            </w:r>
          </w:p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hAnsi="Cuprum"/>
                <w:color w:val="000000" w:themeColor="text1"/>
                <w:sz w:val="24"/>
                <w:szCs w:val="24"/>
              </w:rPr>
            </w:pPr>
          </w:p>
          <w:p w:rsidR="00DE15E7" w:rsidRPr="006D6282" w:rsidRDefault="00DE15E7" w:rsidP="00DE15E7">
            <w:pPr>
              <w:spacing w:after="0" w:line="240" w:lineRule="auto"/>
              <w:ind w:left="708"/>
              <w:rPr>
                <w:rFonts w:ascii="Cuprum" w:hAnsi="Cuprum"/>
                <w:color w:val="6187E3" w:themeColor="hyperlink"/>
                <w:sz w:val="24"/>
                <w:szCs w:val="24"/>
                <w:u w:val="single"/>
              </w:rPr>
            </w:pPr>
            <w:r w:rsidRPr="00DE15E7">
              <w:rPr>
                <w:rFonts w:ascii="Cuprum" w:hAnsi="Cuprum"/>
                <w:color w:val="7F7F7F" w:themeColor="text1" w:themeTint="80"/>
                <w:sz w:val="24"/>
                <w:szCs w:val="24"/>
              </w:rPr>
              <w:t>* Этот пункт обязателен для заполнения, если Вы поручаете нам составление ТЗ на разработку проекта.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15E7" w:rsidRPr="006D6282" w:rsidRDefault="00DE15E7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DE15E7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До ... $</w:t>
            </w:r>
          </w:p>
        </w:tc>
      </w:tr>
      <w:tr w:rsidR="00DE15E7" w:rsidRPr="005E3E21" w:rsidTr="003E02E2">
        <w:trPr>
          <w:trHeight w:val="4382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DE15E7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Готовы ли Вы рассмотреть скидку взамен на право дальнейшей продажи проекта в нашем магазине?</w:t>
            </w:r>
          </w:p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</w:p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DE15E7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* Шаблон выставляется на продажу только после закрытия Вашего проекта.</w:t>
            </w:r>
          </w:p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</w:p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  <w:r w:rsidRPr="00DE15E7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** Сумма скидки составляет от 50$, в зависимости от бюджета проекта.</w:t>
            </w:r>
          </w:p>
          <w:p w:rsidR="00DE15E7" w:rsidRPr="00DE15E7" w:rsidRDefault="00DE15E7" w:rsidP="00DE15E7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</w:pPr>
          </w:p>
          <w:p w:rsidR="00DE15E7" w:rsidRPr="006D6282" w:rsidRDefault="00DE15E7" w:rsidP="00DE15E7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DE15E7">
              <w:rPr>
                <w:rFonts w:ascii="Cuprum" w:eastAsia="Arial Narrow" w:hAnsi="Cuprum" w:cs="Arial Narrow"/>
                <w:color w:val="7F7F7F" w:themeColor="text1" w:themeTint="80"/>
                <w:sz w:val="24"/>
                <w:szCs w:val="24"/>
              </w:rPr>
              <w:t>*** Без предварительной договорённости, проект выставляется в продажу спустя один год после сдачи.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15E7" w:rsidRPr="006D6282" w:rsidRDefault="00DE15E7" w:rsidP="003E02E2">
            <w:pPr>
              <w:spacing w:after="0" w:line="240" w:lineRule="auto"/>
              <w:ind w:left="708"/>
              <w:rPr>
                <w:rFonts w:ascii="Cuprum" w:hAnsi="Cuprum"/>
                <w:color w:val="000000" w:themeColor="text1"/>
                <w:sz w:val="24"/>
                <w:szCs w:val="24"/>
                <w:lang w:val="en-US"/>
              </w:rPr>
            </w:pPr>
            <w:r w:rsidRPr="00516C71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Да / нет</w:t>
            </w:r>
          </w:p>
        </w:tc>
      </w:tr>
    </w:tbl>
    <w:p w:rsidR="00DE15E7" w:rsidRPr="00DE15E7" w:rsidRDefault="00DE15E7" w:rsidP="00DE15E7">
      <w:pPr>
        <w:pStyle w:val="a6"/>
        <w:rPr>
          <w:rFonts w:ascii="Cuprum" w:eastAsia="Arial Narrow" w:hAnsi="Cuprum" w:cs="Arial Narrow"/>
          <w:color w:val="595959"/>
          <w:sz w:val="32"/>
        </w:rPr>
      </w:pPr>
    </w:p>
    <w:p w:rsidR="00DE15E7" w:rsidRDefault="00DE15E7" w:rsidP="00DE15E7">
      <w:pPr>
        <w:pStyle w:val="a6"/>
        <w:rPr>
          <w:rFonts w:ascii="Cuprum" w:eastAsia="Arial Narrow" w:hAnsi="Cuprum" w:cs="Courier New"/>
          <w:color w:val="D8775B"/>
          <w:sz w:val="32"/>
        </w:rPr>
      </w:pPr>
      <w:r>
        <w:rPr>
          <w:rFonts w:ascii="Cuprum" w:eastAsia="Arial Narrow" w:hAnsi="Cuprum" w:cs="Courier New"/>
          <w:color w:val="D8775B"/>
          <w:sz w:val="32"/>
        </w:rPr>
        <w:t>Дополнительные пожелания</w:t>
      </w:r>
      <w:r w:rsidRPr="0074395D">
        <w:rPr>
          <w:rFonts w:ascii="Cuprum" w:eastAsia="Arial Narrow" w:hAnsi="Cuprum" w:cs="Courier New"/>
          <w:color w:val="D8775B"/>
          <w:sz w:val="32"/>
        </w:rPr>
        <w:t>:</w:t>
      </w:r>
    </w:p>
    <w:p w:rsidR="00DE15E7" w:rsidRPr="005E3E21" w:rsidRDefault="00DE15E7" w:rsidP="00DE15E7">
      <w:pPr>
        <w:pStyle w:val="a6"/>
        <w:rPr>
          <w:rFonts w:ascii="Cuprum" w:eastAsia="Arial Narrow" w:hAnsi="Cuprum" w:cs="Courier New"/>
          <w:b/>
        </w:rPr>
      </w:pPr>
    </w:p>
    <w:tbl>
      <w:tblPr>
        <w:tblpPr w:leftFromText="180" w:rightFromText="180" w:vertAnchor="text" w:tblpX="-601" w:tblpY="1"/>
        <w:tblOverlap w:val="never"/>
        <w:tblW w:w="119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08"/>
      </w:tblGrid>
      <w:tr w:rsidR="00DE15E7" w:rsidRPr="005E3E21" w:rsidTr="00DE15E7">
        <w:trPr>
          <w:trHeight w:hRule="exact" w:val="1713"/>
        </w:trPr>
        <w:tc>
          <w:tcPr>
            <w:tcW w:w="11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E15E7" w:rsidRPr="006D6282" w:rsidRDefault="00DE15E7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 w:rsidRPr="00EC0002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_</w:t>
            </w:r>
          </w:p>
        </w:tc>
      </w:tr>
    </w:tbl>
    <w:p w:rsidR="00DE15E7" w:rsidRPr="00DE15E7" w:rsidRDefault="00DE15E7" w:rsidP="00DE15E7">
      <w:pPr>
        <w:pStyle w:val="a6"/>
        <w:rPr>
          <w:rFonts w:ascii="Cuprum" w:eastAsia="Arial Narrow" w:hAnsi="Cuprum" w:cs="Arial Narrow"/>
          <w:color w:val="595959"/>
          <w:sz w:val="32"/>
        </w:rPr>
      </w:pPr>
    </w:p>
    <w:p w:rsidR="00DE15E7" w:rsidRPr="0074395D" w:rsidRDefault="00DE15E7" w:rsidP="00DE15E7">
      <w:pPr>
        <w:pStyle w:val="a6"/>
        <w:rPr>
          <w:rFonts w:ascii="Cuprum" w:eastAsia="Arial Narrow" w:hAnsi="Cuprum" w:cs="Courier New"/>
          <w:color w:val="D8775B"/>
          <w:sz w:val="32"/>
        </w:rPr>
      </w:pPr>
      <w:r>
        <w:rPr>
          <w:rFonts w:ascii="Cuprum" w:eastAsia="Arial Narrow" w:hAnsi="Cuprum" w:cs="Courier New"/>
          <w:color w:val="D8775B"/>
          <w:sz w:val="32"/>
        </w:rPr>
        <w:t>Контактная информация</w:t>
      </w:r>
      <w:r w:rsidRPr="0074395D">
        <w:rPr>
          <w:rFonts w:ascii="Cuprum" w:eastAsia="Arial Narrow" w:hAnsi="Cuprum" w:cs="Courier New"/>
          <w:color w:val="D8775B"/>
          <w:sz w:val="32"/>
        </w:rPr>
        <w:t>:</w:t>
      </w:r>
    </w:p>
    <w:p w:rsidR="00DE15E7" w:rsidRPr="005E3E21" w:rsidRDefault="00DE15E7" w:rsidP="00DE15E7">
      <w:pPr>
        <w:pStyle w:val="a6"/>
        <w:rPr>
          <w:rFonts w:ascii="Cuprum" w:eastAsia="Arial Narrow" w:hAnsi="Cuprum" w:cs="Courier New"/>
          <w:b/>
        </w:rPr>
      </w:pPr>
    </w:p>
    <w:tbl>
      <w:tblPr>
        <w:tblpPr w:leftFromText="180" w:rightFromText="180" w:vertAnchor="text" w:tblpX="-601" w:tblpY="1"/>
        <w:tblOverlap w:val="never"/>
        <w:tblW w:w="119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6946"/>
      </w:tblGrid>
      <w:tr w:rsidR="00DE15E7" w:rsidRPr="005E3E21" w:rsidTr="00DE15E7">
        <w:trPr>
          <w:trHeight w:hRule="exact" w:val="718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DE15E7" w:rsidRPr="006D6282" w:rsidRDefault="00DE15E7" w:rsidP="003E02E2">
            <w:pPr>
              <w:spacing w:after="0" w:line="240" w:lineRule="auto"/>
              <w:ind w:left="708"/>
              <w:rPr>
                <w:rFonts w:ascii="Cuprum" w:hAnsi="Cuprum"/>
                <w:color w:val="6187E3" w:themeColor="hyperlink"/>
                <w:sz w:val="24"/>
                <w:szCs w:val="24"/>
                <w:u w:val="single"/>
              </w:rPr>
            </w:pPr>
            <w:r>
              <w:rPr>
                <w:rFonts w:ascii="Cuprum" w:hAnsi="Cuprum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15E7" w:rsidRPr="006D6282" w:rsidRDefault="00DE15E7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</w:rPr>
              <w:t>_</w:t>
            </w:r>
          </w:p>
        </w:tc>
      </w:tr>
      <w:tr w:rsidR="00DE15E7" w:rsidRPr="005E3E21" w:rsidTr="00DE15E7">
        <w:trPr>
          <w:trHeight w:val="694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DE15E7" w:rsidRPr="00DE15E7" w:rsidRDefault="00DE15E7" w:rsidP="007F3E18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  <w:lang w:val="en-US"/>
              </w:rPr>
              <w:t>Telegram: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15E7" w:rsidRPr="006D6282" w:rsidRDefault="00DE15E7" w:rsidP="003E02E2">
            <w:pPr>
              <w:spacing w:after="0" w:line="240" w:lineRule="auto"/>
              <w:ind w:left="708"/>
              <w:rPr>
                <w:rFonts w:ascii="Cuprum" w:hAnsi="Cuprum"/>
                <w:color w:val="000000" w:themeColor="text1"/>
                <w:sz w:val="24"/>
                <w:szCs w:val="24"/>
                <w:lang w:val="en-US"/>
              </w:rPr>
            </w:pPr>
            <w:r w:rsidRPr="006D6282">
              <w:rPr>
                <w:rFonts w:ascii="Cuprum" w:hAnsi="Cuprum"/>
                <w:color w:val="595959" w:themeColor="text1" w:themeTint="A6"/>
                <w:sz w:val="24"/>
                <w:szCs w:val="24"/>
                <w:lang w:val="en-US"/>
              </w:rPr>
              <w:t>_</w:t>
            </w:r>
          </w:p>
        </w:tc>
      </w:tr>
      <w:tr w:rsidR="00DE15E7" w:rsidRPr="005E3E21" w:rsidTr="00DE15E7">
        <w:trPr>
          <w:trHeight w:val="694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DE15E7" w:rsidRDefault="007F3E18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  <w:lang w:val="en-US"/>
              </w:rPr>
              <w:t>Skype: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15E7" w:rsidRPr="006D6282" w:rsidRDefault="007F3E18" w:rsidP="003E02E2">
            <w:pPr>
              <w:spacing w:after="0" w:line="240" w:lineRule="auto"/>
              <w:ind w:left="708"/>
              <w:rPr>
                <w:rFonts w:ascii="Cuprum" w:hAnsi="Cuprum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Cuprum" w:hAnsi="Cuprum"/>
                <w:color w:val="595959" w:themeColor="text1" w:themeTint="A6"/>
                <w:sz w:val="24"/>
                <w:szCs w:val="24"/>
                <w:lang w:val="en-US"/>
              </w:rPr>
              <w:t>_</w:t>
            </w:r>
          </w:p>
        </w:tc>
      </w:tr>
      <w:tr w:rsidR="00DE15E7" w:rsidRPr="005E3E21" w:rsidTr="00DE15E7">
        <w:trPr>
          <w:trHeight w:val="694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DE15E7" w:rsidRDefault="007F3E18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  <w:lang w:val="en-US"/>
              </w:rPr>
              <w:t>ICQ: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15E7" w:rsidRPr="006D6282" w:rsidRDefault="007F3E18" w:rsidP="003E02E2">
            <w:pPr>
              <w:spacing w:after="0" w:line="240" w:lineRule="auto"/>
              <w:ind w:left="708"/>
              <w:rPr>
                <w:rFonts w:ascii="Cuprum" w:hAnsi="Cuprum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Cuprum" w:hAnsi="Cuprum"/>
                <w:color w:val="595959" w:themeColor="text1" w:themeTint="A6"/>
                <w:sz w:val="24"/>
                <w:szCs w:val="24"/>
                <w:lang w:val="en-US"/>
              </w:rPr>
              <w:t>_</w:t>
            </w:r>
          </w:p>
        </w:tc>
      </w:tr>
      <w:tr w:rsidR="00DE15E7" w:rsidRPr="005E3E21" w:rsidTr="00DE15E7">
        <w:trPr>
          <w:trHeight w:val="690"/>
        </w:trPr>
        <w:tc>
          <w:tcPr>
            <w:tcW w:w="4962" w:type="dxa"/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DE15E7" w:rsidRPr="006D6282" w:rsidRDefault="00DE15E7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</w:pPr>
            <w:r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  <w:lang w:val="en-US"/>
              </w:rPr>
              <w:t>E-mail</w:t>
            </w:r>
            <w:r w:rsidRPr="006D6282">
              <w:rPr>
                <w:rFonts w:ascii="Cuprum" w:eastAsia="Arial Narrow" w:hAnsi="Cuprum" w:cs="Arial Narrow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15E7" w:rsidRPr="006D6282" w:rsidRDefault="00DE15E7" w:rsidP="003E02E2">
            <w:pPr>
              <w:spacing w:after="0" w:line="240" w:lineRule="auto"/>
              <w:ind w:left="708"/>
              <w:rPr>
                <w:rFonts w:ascii="Cuprum" w:eastAsia="Arial Narrow" w:hAnsi="Cuprum" w:cs="Arial Narrow"/>
                <w:color w:val="808080" w:themeColor="background1" w:themeShade="80"/>
                <w:sz w:val="24"/>
                <w:szCs w:val="24"/>
                <w:lang w:val="en-US"/>
              </w:rPr>
            </w:pPr>
            <w:r w:rsidRPr="006D6282">
              <w:rPr>
                <w:rFonts w:ascii="Cuprum" w:eastAsia="Arial Narrow" w:hAnsi="Cuprum" w:cs="Arial Narrow"/>
                <w:color w:val="595959" w:themeColor="text1" w:themeTint="A6"/>
                <w:sz w:val="24"/>
                <w:szCs w:val="24"/>
                <w:lang w:val="en-US"/>
              </w:rPr>
              <w:t>_</w:t>
            </w:r>
          </w:p>
        </w:tc>
      </w:tr>
    </w:tbl>
    <w:p w:rsidR="00E6132B" w:rsidRDefault="00E6132B" w:rsidP="00E6132B">
      <w:pPr>
        <w:pStyle w:val="a6"/>
        <w:rPr>
          <w:rFonts w:ascii="Cuprum" w:eastAsia="Arial Narrow" w:hAnsi="Cuprum" w:cs="Arial Narrow"/>
          <w:color w:val="595959"/>
          <w:sz w:val="32"/>
          <w:lang w:val="en-US"/>
        </w:rPr>
      </w:pPr>
    </w:p>
    <w:p w:rsidR="007F3E18" w:rsidRPr="007F3E18" w:rsidRDefault="007F3E18" w:rsidP="00E6132B">
      <w:pPr>
        <w:pStyle w:val="a6"/>
        <w:rPr>
          <w:rFonts w:ascii="Cuprum" w:eastAsia="Arial Narrow" w:hAnsi="Cuprum" w:cs="Courier New"/>
          <w:b/>
          <w:sz w:val="28"/>
        </w:rPr>
      </w:pPr>
    </w:p>
    <w:p w:rsidR="000C7DE0" w:rsidRPr="005E3E21" w:rsidRDefault="000202DF" w:rsidP="00E02B19">
      <w:pPr>
        <w:spacing w:after="0" w:line="240" w:lineRule="auto"/>
        <w:jc w:val="center"/>
        <w:rPr>
          <w:rFonts w:ascii="Cuprum" w:eastAsia="Arial Narrow" w:hAnsi="Cuprum" w:cs="Arial Narrow"/>
          <w:color w:val="262626" w:themeColor="text1" w:themeTint="D9"/>
          <w:sz w:val="30"/>
          <w:szCs w:val="30"/>
        </w:rPr>
      </w:pPr>
      <w:r w:rsidRPr="005E3E21">
        <w:rPr>
          <w:rFonts w:ascii="Cuprum" w:eastAsia="Arial Narrow" w:hAnsi="Cuprum" w:cs="Arial Narrow"/>
          <w:color w:val="262626" w:themeColor="text1" w:themeTint="D9"/>
          <w:sz w:val="30"/>
          <w:szCs w:val="30"/>
        </w:rPr>
        <w:t>Отправьте заполненный</w:t>
      </w:r>
      <w:r w:rsidR="008638CF" w:rsidRPr="005E3E21">
        <w:rPr>
          <w:rFonts w:ascii="Cuprum" w:eastAsia="Arial Narrow" w:hAnsi="Cuprum" w:cs="Arial Narrow"/>
          <w:color w:val="262626" w:themeColor="text1" w:themeTint="D9"/>
          <w:sz w:val="30"/>
          <w:szCs w:val="30"/>
        </w:rPr>
        <w:t xml:space="preserve"> бриф на почту</w:t>
      </w:r>
      <w:r w:rsidR="000C7DE0" w:rsidRPr="005E3E21">
        <w:rPr>
          <w:rFonts w:ascii="Cuprum" w:eastAsia="Arial Narrow" w:hAnsi="Cuprum" w:cs="Arial Narrow"/>
          <w:color w:val="262626" w:themeColor="text1" w:themeTint="D9"/>
          <w:sz w:val="30"/>
          <w:szCs w:val="30"/>
        </w:rPr>
        <w:t>:</w:t>
      </w:r>
    </w:p>
    <w:p w:rsidR="00D45933" w:rsidRPr="005E3E21" w:rsidRDefault="008638CF" w:rsidP="00E02B19">
      <w:pPr>
        <w:spacing w:after="0" w:line="240" w:lineRule="auto"/>
        <w:jc w:val="center"/>
        <w:rPr>
          <w:rFonts w:ascii="Cuprum" w:eastAsia="Arial Narrow" w:hAnsi="Cuprum" w:cs="Arial Narrow"/>
          <w:color w:val="000000"/>
          <w:sz w:val="30"/>
          <w:szCs w:val="30"/>
        </w:rPr>
      </w:pPr>
      <w:r w:rsidRPr="005E3E21">
        <w:rPr>
          <w:rFonts w:ascii="Cuprum" w:eastAsia="Arial Narrow" w:hAnsi="Cuprum" w:cs="Arial Narrow"/>
          <w:color w:val="5F6976" w:themeColor="accent1" w:themeShade="BF"/>
          <w:sz w:val="30"/>
          <w:szCs w:val="30"/>
        </w:rPr>
        <w:t xml:space="preserve"> </w:t>
      </w:r>
      <w:hyperlink r:id="rId24" w:history="1">
        <w:r w:rsidR="000C7DE0" w:rsidRPr="005E3E21">
          <w:rPr>
            <w:rStyle w:val="a7"/>
            <w:rFonts w:ascii="Cuprum" w:eastAsia="Arial Narrow" w:hAnsi="Cuprum" w:cs="Arial Narrow"/>
            <w:color w:val="0070C0"/>
            <w:sz w:val="30"/>
            <w:szCs w:val="30"/>
            <w:lang w:val="en-US"/>
          </w:rPr>
          <w:t>info</w:t>
        </w:r>
        <w:r w:rsidR="000C7DE0" w:rsidRPr="005E3E21">
          <w:rPr>
            <w:rStyle w:val="a7"/>
            <w:rFonts w:ascii="Cuprum" w:eastAsia="Arial Narrow" w:hAnsi="Cuprum" w:cs="Arial Narrow"/>
            <w:color w:val="0070C0"/>
            <w:sz w:val="30"/>
            <w:szCs w:val="30"/>
          </w:rPr>
          <w:t>@</w:t>
        </w:r>
        <w:r w:rsidR="000C7DE0" w:rsidRPr="005E3E21">
          <w:rPr>
            <w:rStyle w:val="a7"/>
            <w:rFonts w:ascii="Cuprum" w:eastAsia="Arial Narrow" w:hAnsi="Cuprum" w:cs="Arial Narrow"/>
            <w:color w:val="0070C0"/>
            <w:sz w:val="30"/>
            <w:szCs w:val="30"/>
            <w:lang w:val="en-US"/>
          </w:rPr>
          <w:t>avc</w:t>
        </w:r>
        <w:r w:rsidR="000C7DE0" w:rsidRPr="005E3E21">
          <w:rPr>
            <w:rStyle w:val="a7"/>
            <w:rFonts w:ascii="Cuprum" w:eastAsia="Arial Narrow" w:hAnsi="Cuprum" w:cs="Arial Narrow"/>
            <w:color w:val="0070C0"/>
            <w:sz w:val="30"/>
            <w:szCs w:val="30"/>
          </w:rPr>
          <w:t>.</w:t>
        </w:r>
        <w:r w:rsidR="000C7DE0" w:rsidRPr="005E3E21">
          <w:rPr>
            <w:rStyle w:val="a7"/>
            <w:rFonts w:ascii="Cuprum" w:eastAsia="Arial Narrow" w:hAnsi="Cuprum" w:cs="Arial Narrow"/>
            <w:color w:val="0070C0"/>
            <w:sz w:val="30"/>
            <w:szCs w:val="30"/>
            <w:lang w:val="en-US"/>
          </w:rPr>
          <w:t>today</w:t>
        </w:r>
      </w:hyperlink>
      <w:r w:rsidR="000C7DE0" w:rsidRPr="005E3E21">
        <w:rPr>
          <w:rFonts w:ascii="Cuprum" w:eastAsia="Arial Narrow" w:hAnsi="Cuprum" w:cs="Arial Narrow"/>
          <w:color w:val="404040" w:themeColor="text1" w:themeTint="BF"/>
          <w:sz w:val="30"/>
          <w:szCs w:val="30"/>
        </w:rPr>
        <w:t xml:space="preserve"> </w:t>
      </w:r>
      <w:r w:rsidR="000C7DE0" w:rsidRPr="005E3E21">
        <w:rPr>
          <w:rFonts w:ascii="Cuprum" w:eastAsia="Arial Narrow" w:hAnsi="Cuprum" w:cs="Arial Narrow"/>
          <w:color w:val="808080" w:themeColor="background1" w:themeShade="80"/>
          <w:sz w:val="30"/>
          <w:szCs w:val="30"/>
        </w:rPr>
        <w:t>или</w:t>
      </w:r>
      <w:r w:rsidR="000C7DE0" w:rsidRPr="005E3E21">
        <w:rPr>
          <w:rFonts w:ascii="Cuprum" w:eastAsia="Arial Narrow" w:hAnsi="Cuprum" w:cs="Arial Narrow"/>
          <w:color w:val="404040" w:themeColor="text1" w:themeTint="BF"/>
          <w:sz w:val="30"/>
          <w:szCs w:val="30"/>
        </w:rPr>
        <w:t xml:space="preserve"> </w:t>
      </w:r>
      <w:hyperlink r:id="rId25" w:history="1">
        <w:r w:rsidR="00340735">
          <w:rPr>
            <w:rStyle w:val="a7"/>
            <w:rFonts w:ascii="Cuprum" w:eastAsia="Arial Narrow" w:hAnsi="Cuprum"/>
            <w:color w:val="0070C0"/>
            <w:sz w:val="30"/>
            <w:szCs w:val="30"/>
            <w:lang w:val="en-US"/>
          </w:rPr>
          <w:t>admin</w:t>
        </w:r>
        <w:r w:rsidR="00340735" w:rsidRPr="00340735">
          <w:rPr>
            <w:rStyle w:val="a7"/>
            <w:rFonts w:ascii="Cuprum" w:eastAsia="Arial Narrow" w:hAnsi="Cuprum"/>
            <w:color w:val="0070C0"/>
            <w:sz w:val="30"/>
            <w:szCs w:val="30"/>
          </w:rPr>
          <w:t>@</w:t>
        </w:r>
        <w:r w:rsidR="00340735">
          <w:rPr>
            <w:rStyle w:val="a7"/>
            <w:rFonts w:ascii="Cuprum" w:eastAsia="Arial Narrow" w:hAnsi="Cuprum"/>
            <w:color w:val="0070C0"/>
            <w:sz w:val="30"/>
            <w:szCs w:val="30"/>
            <w:lang w:val="en-US"/>
          </w:rPr>
          <w:t>hyip</w:t>
        </w:r>
        <w:r w:rsidR="00340735" w:rsidRPr="00340735">
          <w:rPr>
            <w:rStyle w:val="a7"/>
            <w:rFonts w:ascii="Cuprum" w:eastAsia="Arial Narrow" w:hAnsi="Cuprum"/>
            <w:color w:val="0070C0"/>
            <w:sz w:val="30"/>
            <w:szCs w:val="30"/>
          </w:rPr>
          <w:t>-</w:t>
        </w:r>
        <w:r w:rsidR="00340735">
          <w:rPr>
            <w:rStyle w:val="a7"/>
            <w:rFonts w:ascii="Cuprum" w:eastAsia="Arial Narrow" w:hAnsi="Cuprum"/>
            <w:color w:val="0070C0"/>
            <w:sz w:val="30"/>
            <w:szCs w:val="30"/>
            <w:lang w:val="en-US"/>
          </w:rPr>
          <w:t>helper</w:t>
        </w:r>
        <w:r w:rsidR="00340735" w:rsidRPr="00340735">
          <w:rPr>
            <w:rStyle w:val="a7"/>
            <w:rFonts w:ascii="Cuprum" w:eastAsia="Arial Narrow" w:hAnsi="Cuprum"/>
            <w:color w:val="0070C0"/>
            <w:sz w:val="30"/>
            <w:szCs w:val="30"/>
          </w:rPr>
          <w:t>.</w:t>
        </w:r>
        <w:r w:rsidR="00340735">
          <w:rPr>
            <w:rStyle w:val="a7"/>
            <w:rFonts w:ascii="Cuprum" w:eastAsia="Arial Narrow" w:hAnsi="Cuprum"/>
            <w:color w:val="0070C0"/>
            <w:sz w:val="30"/>
            <w:szCs w:val="30"/>
            <w:lang w:val="en-US"/>
          </w:rPr>
          <w:t>com</w:t>
        </w:r>
      </w:hyperlink>
    </w:p>
    <w:sectPr w:rsidR="00D45933" w:rsidRPr="005E3E21" w:rsidSect="000202D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4D" w:rsidRDefault="001B3F4D" w:rsidP="003424FB">
      <w:pPr>
        <w:spacing w:after="0" w:line="240" w:lineRule="auto"/>
      </w:pPr>
      <w:r>
        <w:separator/>
      </w:r>
    </w:p>
  </w:endnote>
  <w:endnote w:type="continuationSeparator" w:id="0">
    <w:p w:rsidR="001B3F4D" w:rsidRDefault="001B3F4D" w:rsidP="0034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panose1 w:val="02000506000000020004"/>
    <w:charset w:val="CC"/>
    <w:family w:val="auto"/>
    <w:pitch w:val="variable"/>
    <w:sig w:usb0="8000022F" w:usb1="0000000A" w:usb2="00000000" w:usb3="00000000" w:csb0="0000009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4D" w:rsidRDefault="001B3F4D" w:rsidP="003424FB">
      <w:pPr>
        <w:spacing w:after="0" w:line="240" w:lineRule="auto"/>
      </w:pPr>
      <w:r>
        <w:separator/>
      </w:r>
    </w:p>
  </w:footnote>
  <w:footnote w:type="continuationSeparator" w:id="0">
    <w:p w:rsidR="001B3F4D" w:rsidRDefault="001B3F4D" w:rsidP="00342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FB8"/>
    <w:multiLevelType w:val="hybridMultilevel"/>
    <w:tmpl w:val="B194226A"/>
    <w:lvl w:ilvl="0" w:tplc="8F32E8C2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 w:hint="default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2C13B2"/>
    <w:multiLevelType w:val="hybridMultilevel"/>
    <w:tmpl w:val="C4187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A237A"/>
    <w:multiLevelType w:val="hybridMultilevel"/>
    <w:tmpl w:val="4C40C43A"/>
    <w:lvl w:ilvl="0" w:tplc="ABAA3374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71DB8"/>
    <w:multiLevelType w:val="hybridMultilevel"/>
    <w:tmpl w:val="899A3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20252"/>
    <w:multiLevelType w:val="hybridMultilevel"/>
    <w:tmpl w:val="9BEC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C535E"/>
    <w:multiLevelType w:val="hybridMultilevel"/>
    <w:tmpl w:val="D384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D744C"/>
    <w:multiLevelType w:val="hybridMultilevel"/>
    <w:tmpl w:val="C4625934"/>
    <w:lvl w:ilvl="0" w:tplc="C4A6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18074D"/>
    <w:multiLevelType w:val="hybridMultilevel"/>
    <w:tmpl w:val="577E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F4529"/>
    <w:multiLevelType w:val="hybridMultilevel"/>
    <w:tmpl w:val="B4106280"/>
    <w:lvl w:ilvl="0" w:tplc="40764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093116"/>
    <w:multiLevelType w:val="hybridMultilevel"/>
    <w:tmpl w:val="36F6D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D738A"/>
    <w:multiLevelType w:val="hybridMultilevel"/>
    <w:tmpl w:val="1E201030"/>
    <w:lvl w:ilvl="0" w:tplc="458EB7B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B6453"/>
    <w:multiLevelType w:val="hybridMultilevel"/>
    <w:tmpl w:val="470C28FC"/>
    <w:lvl w:ilvl="0" w:tplc="AE30DCE2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33"/>
    <w:rsid w:val="00013AE5"/>
    <w:rsid w:val="000202DF"/>
    <w:rsid w:val="00060DB2"/>
    <w:rsid w:val="00072D8F"/>
    <w:rsid w:val="00076F98"/>
    <w:rsid w:val="00096B8B"/>
    <w:rsid w:val="000B0A29"/>
    <w:rsid w:val="000C04B9"/>
    <w:rsid w:val="000C7DE0"/>
    <w:rsid w:val="000E4604"/>
    <w:rsid w:val="000F3086"/>
    <w:rsid w:val="000F7CF5"/>
    <w:rsid w:val="00100BFC"/>
    <w:rsid w:val="001010B8"/>
    <w:rsid w:val="00107FA6"/>
    <w:rsid w:val="0011026D"/>
    <w:rsid w:val="001110EB"/>
    <w:rsid w:val="00127AB2"/>
    <w:rsid w:val="001469E3"/>
    <w:rsid w:val="001942F5"/>
    <w:rsid w:val="001B0445"/>
    <w:rsid w:val="001B3F4D"/>
    <w:rsid w:val="001C1B3D"/>
    <w:rsid w:val="001D75C6"/>
    <w:rsid w:val="001F4F43"/>
    <w:rsid w:val="00202ACC"/>
    <w:rsid w:val="002477E5"/>
    <w:rsid w:val="0028014A"/>
    <w:rsid w:val="002813E3"/>
    <w:rsid w:val="002876AA"/>
    <w:rsid w:val="0028789B"/>
    <w:rsid w:val="00295F60"/>
    <w:rsid w:val="002B4F67"/>
    <w:rsid w:val="002F180F"/>
    <w:rsid w:val="0033104D"/>
    <w:rsid w:val="00340735"/>
    <w:rsid w:val="003424FB"/>
    <w:rsid w:val="00343876"/>
    <w:rsid w:val="00362958"/>
    <w:rsid w:val="003705EB"/>
    <w:rsid w:val="003A1078"/>
    <w:rsid w:val="003A37BC"/>
    <w:rsid w:val="003C6ECB"/>
    <w:rsid w:val="003D184C"/>
    <w:rsid w:val="00401C4C"/>
    <w:rsid w:val="00402CCE"/>
    <w:rsid w:val="00412030"/>
    <w:rsid w:val="00424076"/>
    <w:rsid w:val="004241AD"/>
    <w:rsid w:val="004460DB"/>
    <w:rsid w:val="00447897"/>
    <w:rsid w:val="004802DE"/>
    <w:rsid w:val="00491033"/>
    <w:rsid w:val="004A1EC7"/>
    <w:rsid w:val="004B3FBB"/>
    <w:rsid w:val="004B402C"/>
    <w:rsid w:val="004D5DB7"/>
    <w:rsid w:val="004E59D7"/>
    <w:rsid w:val="004E610F"/>
    <w:rsid w:val="004F2A1E"/>
    <w:rsid w:val="004F3568"/>
    <w:rsid w:val="00513278"/>
    <w:rsid w:val="00516C71"/>
    <w:rsid w:val="00533BF3"/>
    <w:rsid w:val="0054470B"/>
    <w:rsid w:val="0058058E"/>
    <w:rsid w:val="00583190"/>
    <w:rsid w:val="005A78D2"/>
    <w:rsid w:val="005B0860"/>
    <w:rsid w:val="005C2DB9"/>
    <w:rsid w:val="005E3E21"/>
    <w:rsid w:val="005E4724"/>
    <w:rsid w:val="00674325"/>
    <w:rsid w:val="006910C0"/>
    <w:rsid w:val="006A74C9"/>
    <w:rsid w:val="006C37AD"/>
    <w:rsid w:val="006D6282"/>
    <w:rsid w:val="006F34F2"/>
    <w:rsid w:val="006F79EC"/>
    <w:rsid w:val="00700D8D"/>
    <w:rsid w:val="00701D2F"/>
    <w:rsid w:val="00703844"/>
    <w:rsid w:val="0071179E"/>
    <w:rsid w:val="00732344"/>
    <w:rsid w:val="00742F36"/>
    <w:rsid w:val="0074395D"/>
    <w:rsid w:val="007451E8"/>
    <w:rsid w:val="007717AF"/>
    <w:rsid w:val="00794945"/>
    <w:rsid w:val="007E2E0F"/>
    <w:rsid w:val="007F2E89"/>
    <w:rsid w:val="007F3E18"/>
    <w:rsid w:val="00804D50"/>
    <w:rsid w:val="00846F61"/>
    <w:rsid w:val="008638CF"/>
    <w:rsid w:val="00880545"/>
    <w:rsid w:val="0089058B"/>
    <w:rsid w:val="0089724E"/>
    <w:rsid w:val="008A6DDE"/>
    <w:rsid w:val="008D2ACE"/>
    <w:rsid w:val="008E648E"/>
    <w:rsid w:val="008F4472"/>
    <w:rsid w:val="00913A60"/>
    <w:rsid w:val="00915BC5"/>
    <w:rsid w:val="0092587A"/>
    <w:rsid w:val="00930655"/>
    <w:rsid w:val="00935058"/>
    <w:rsid w:val="00936D3B"/>
    <w:rsid w:val="00954EAE"/>
    <w:rsid w:val="009609D2"/>
    <w:rsid w:val="00963972"/>
    <w:rsid w:val="00970FF7"/>
    <w:rsid w:val="00984BEE"/>
    <w:rsid w:val="00987AB8"/>
    <w:rsid w:val="009919C0"/>
    <w:rsid w:val="009A4DEF"/>
    <w:rsid w:val="009A788E"/>
    <w:rsid w:val="009C488D"/>
    <w:rsid w:val="009D3481"/>
    <w:rsid w:val="009F72F3"/>
    <w:rsid w:val="00A3099D"/>
    <w:rsid w:val="00A37783"/>
    <w:rsid w:val="00A412FF"/>
    <w:rsid w:val="00A423D4"/>
    <w:rsid w:val="00A42CE8"/>
    <w:rsid w:val="00A54810"/>
    <w:rsid w:val="00A57418"/>
    <w:rsid w:val="00A747FF"/>
    <w:rsid w:val="00A833A3"/>
    <w:rsid w:val="00A97B83"/>
    <w:rsid w:val="00AC7152"/>
    <w:rsid w:val="00AD0FE9"/>
    <w:rsid w:val="00AD5ED2"/>
    <w:rsid w:val="00AE7ADE"/>
    <w:rsid w:val="00B120B6"/>
    <w:rsid w:val="00B17BDB"/>
    <w:rsid w:val="00B524E1"/>
    <w:rsid w:val="00B64064"/>
    <w:rsid w:val="00B83255"/>
    <w:rsid w:val="00B90118"/>
    <w:rsid w:val="00B962D8"/>
    <w:rsid w:val="00BA09EC"/>
    <w:rsid w:val="00BA4B26"/>
    <w:rsid w:val="00BB0889"/>
    <w:rsid w:val="00BD1FD0"/>
    <w:rsid w:val="00C343B8"/>
    <w:rsid w:val="00C51F8E"/>
    <w:rsid w:val="00C9347E"/>
    <w:rsid w:val="00CA4F79"/>
    <w:rsid w:val="00CB0DCE"/>
    <w:rsid w:val="00CD2DA3"/>
    <w:rsid w:val="00CF2385"/>
    <w:rsid w:val="00D13857"/>
    <w:rsid w:val="00D42C10"/>
    <w:rsid w:val="00D45933"/>
    <w:rsid w:val="00D94E83"/>
    <w:rsid w:val="00DC7472"/>
    <w:rsid w:val="00DE15E7"/>
    <w:rsid w:val="00DF5EBD"/>
    <w:rsid w:val="00E02B19"/>
    <w:rsid w:val="00E064B6"/>
    <w:rsid w:val="00E20550"/>
    <w:rsid w:val="00E460C0"/>
    <w:rsid w:val="00E6132B"/>
    <w:rsid w:val="00E86805"/>
    <w:rsid w:val="00E961F6"/>
    <w:rsid w:val="00EA3F10"/>
    <w:rsid w:val="00EB0A8A"/>
    <w:rsid w:val="00EC0002"/>
    <w:rsid w:val="00EC39CA"/>
    <w:rsid w:val="00EC6D8A"/>
    <w:rsid w:val="00ED1040"/>
    <w:rsid w:val="00EE18D2"/>
    <w:rsid w:val="00EE7ED1"/>
    <w:rsid w:val="00EF330E"/>
    <w:rsid w:val="00F11859"/>
    <w:rsid w:val="00F30B7E"/>
    <w:rsid w:val="00F30BF7"/>
    <w:rsid w:val="00F348FF"/>
    <w:rsid w:val="00F52EB9"/>
    <w:rsid w:val="00F55217"/>
    <w:rsid w:val="00F55BBA"/>
    <w:rsid w:val="00F76F0E"/>
    <w:rsid w:val="00F822F1"/>
    <w:rsid w:val="00F9407D"/>
    <w:rsid w:val="00FA60F6"/>
    <w:rsid w:val="00FB4DC2"/>
    <w:rsid w:val="00FB7D99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7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F697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7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38D9B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9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F79E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F79EC"/>
    <w:rPr>
      <w:rFonts w:asciiTheme="majorHAnsi" w:eastAsiaTheme="majorEastAsia" w:hAnsiTheme="majorHAnsi" w:cstheme="majorBidi"/>
      <w:b/>
      <w:bCs/>
      <w:color w:val="5F697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79EC"/>
    <w:rPr>
      <w:rFonts w:asciiTheme="majorHAnsi" w:eastAsiaTheme="majorEastAsia" w:hAnsiTheme="majorHAnsi" w:cstheme="majorBidi"/>
      <w:b/>
      <w:bCs/>
      <w:color w:val="838D9B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0B0A29"/>
    <w:rPr>
      <w:color w:val="6187E3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010B8"/>
    <w:rPr>
      <w:color w:val="7B8EB8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342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24FB"/>
  </w:style>
  <w:style w:type="paragraph" w:styleId="ab">
    <w:name w:val="footer"/>
    <w:basedOn w:val="a"/>
    <w:link w:val="ac"/>
    <w:uiPriority w:val="99"/>
    <w:unhideWhenUsed/>
    <w:rsid w:val="00342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24FB"/>
  </w:style>
  <w:style w:type="table" w:styleId="ad">
    <w:name w:val="Table Grid"/>
    <w:basedOn w:val="a1"/>
    <w:uiPriority w:val="59"/>
    <w:rsid w:val="0093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7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F697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7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38D9B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9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F79E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F79EC"/>
    <w:rPr>
      <w:rFonts w:asciiTheme="majorHAnsi" w:eastAsiaTheme="majorEastAsia" w:hAnsiTheme="majorHAnsi" w:cstheme="majorBidi"/>
      <w:b/>
      <w:bCs/>
      <w:color w:val="5F697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79EC"/>
    <w:rPr>
      <w:rFonts w:asciiTheme="majorHAnsi" w:eastAsiaTheme="majorEastAsia" w:hAnsiTheme="majorHAnsi" w:cstheme="majorBidi"/>
      <w:b/>
      <w:bCs/>
      <w:color w:val="838D9B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0B0A29"/>
    <w:rPr>
      <w:color w:val="6187E3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010B8"/>
    <w:rPr>
      <w:color w:val="7B8EB8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342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24FB"/>
  </w:style>
  <w:style w:type="paragraph" w:styleId="ab">
    <w:name w:val="footer"/>
    <w:basedOn w:val="a"/>
    <w:link w:val="ac"/>
    <w:uiPriority w:val="99"/>
    <w:unhideWhenUsed/>
    <w:rsid w:val="00342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24FB"/>
  </w:style>
  <w:style w:type="table" w:styleId="ad">
    <w:name w:val="Table Grid"/>
    <w:basedOn w:val="a1"/>
    <w:uiPriority w:val="59"/>
    <w:rsid w:val="0093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AVCtoday" TargetMode="External"/><Relationship Id="rId18" Type="http://schemas.openxmlformats.org/officeDocument/2006/relationships/hyperlink" Target="http://www.example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avc.today/doc/brief-logo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nfo@avc.today" TargetMode="External"/><Relationship Id="rId17" Type="http://schemas.openxmlformats.org/officeDocument/2006/relationships/image" Target="media/image3.png"/><Relationship Id="rId25" Type="http://schemas.openxmlformats.org/officeDocument/2006/relationships/hyperlink" Target="mailto:admin@hyip-helpe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.me/Hyiphelper" TargetMode="External"/><Relationship Id="rId20" Type="http://schemas.openxmlformats.org/officeDocument/2006/relationships/hyperlink" Target="http://avc.today/doc/brief-banners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vc.today/" TargetMode="External"/><Relationship Id="rId24" Type="http://schemas.openxmlformats.org/officeDocument/2006/relationships/hyperlink" Target="mailto:info@avc.today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in@hyip-helper.com" TargetMode="External"/><Relationship Id="rId23" Type="http://schemas.openxmlformats.org/officeDocument/2006/relationships/hyperlink" Target="http://avc.today/doc/price.xlsx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avc.today/doc/brief-video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hyip-helper.com/" TargetMode="External"/><Relationship Id="rId22" Type="http://schemas.openxmlformats.org/officeDocument/2006/relationships/hyperlink" Target="http://avc.today/doc/brief-company.docx" TargetMode="External"/><Relationship Id="rId27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Перспектива">
  <a:themeElements>
    <a:clrScheme name="Перспектива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Перспектив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0B0E6-F58D-4C70-BE30-0C2B20E3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11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realmarakan</dc:creator>
  <cp:lastModifiedBy>randomsmile</cp:lastModifiedBy>
  <cp:revision>75</cp:revision>
  <dcterms:created xsi:type="dcterms:W3CDTF">2015-10-21T23:19:00Z</dcterms:created>
  <dcterms:modified xsi:type="dcterms:W3CDTF">2020-02-21T13:57:00Z</dcterms:modified>
</cp:coreProperties>
</file>